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F" w:rsidRDefault="0004728F" w:rsidP="00FA7EE7">
      <w:pPr>
        <w:rPr>
          <w:rFonts w:ascii="Arial" w:hAnsi="Arial" w:cs="Arial"/>
          <w:sz w:val="22"/>
          <w:szCs w:val="22"/>
          <w:lang w:val="pt-BR"/>
        </w:rPr>
      </w:pPr>
    </w:p>
    <w:p w:rsidR="00E37492" w:rsidRPr="0004728F" w:rsidRDefault="002F03FB" w:rsidP="0004728F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04728F">
        <w:rPr>
          <w:rFonts w:ascii="Arial" w:hAnsi="Arial" w:cs="Arial"/>
          <w:b/>
          <w:sz w:val="22"/>
          <w:szCs w:val="22"/>
          <w:lang w:val="pt-BR"/>
        </w:rPr>
        <w:t>ANEXOS</w:t>
      </w:r>
    </w:p>
    <w:p w:rsidR="002F03FB" w:rsidRDefault="002F03FB" w:rsidP="00FA7EE7">
      <w:pPr>
        <w:rPr>
          <w:rFonts w:ascii="Arial" w:hAnsi="Arial" w:cs="Arial"/>
          <w:sz w:val="22"/>
          <w:szCs w:val="22"/>
          <w:lang w:val="pt-BR"/>
        </w:rPr>
      </w:pPr>
    </w:p>
    <w:p w:rsidR="0004728F" w:rsidRPr="00AB1843" w:rsidRDefault="00F71CBB" w:rsidP="002F03FB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pt-BR"/>
        </w:rPr>
      </w:pPr>
      <w:r w:rsidRPr="00AB1843">
        <w:rPr>
          <w:rFonts w:ascii="Arial" w:hAnsi="Arial" w:cs="Arial"/>
          <w:sz w:val="22"/>
          <w:szCs w:val="22"/>
          <w:lang w:val="pt-BR"/>
        </w:rPr>
        <w:t xml:space="preserve">Fichas de Avaliação (ANEXO 1 – </w:t>
      </w:r>
      <w:proofErr w:type="gramStart"/>
      <w:r w:rsidRPr="00AB1843">
        <w:rPr>
          <w:rFonts w:ascii="Arial" w:hAnsi="Arial" w:cs="Arial"/>
          <w:sz w:val="22"/>
          <w:szCs w:val="22"/>
          <w:lang w:val="pt-BR"/>
        </w:rPr>
        <w:t>A,</w:t>
      </w:r>
      <w:proofErr w:type="gramEnd"/>
      <w:r w:rsidRPr="00AB1843">
        <w:rPr>
          <w:rFonts w:ascii="Arial" w:hAnsi="Arial" w:cs="Arial"/>
          <w:sz w:val="22"/>
          <w:szCs w:val="22"/>
          <w:lang w:val="pt-BR"/>
        </w:rPr>
        <w:t xml:space="preserve">B,C) </w:t>
      </w:r>
    </w:p>
    <w:p w:rsidR="0004728F" w:rsidRPr="00AB1843" w:rsidRDefault="00F71CBB" w:rsidP="002F03FB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pt-BR"/>
        </w:rPr>
      </w:pPr>
      <w:r w:rsidRPr="00AB1843">
        <w:rPr>
          <w:rFonts w:ascii="Arial" w:hAnsi="Arial" w:cs="Arial"/>
          <w:sz w:val="22"/>
          <w:szCs w:val="22"/>
          <w:lang w:val="pt-BR"/>
        </w:rPr>
        <w:t xml:space="preserve">Relatórios Semanais e Final (ANEXO 2 – </w:t>
      </w:r>
      <w:proofErr w:type="gramStart"/>
      <w:r w:rsidRPr="00AB1843">
        <w:rPr>
          <w:rFonts w:ascii="Arial" w:hAnsi="Arial" w:cs="Arial"/>
          <w:sz w:val="22"/>
          <w:szCs w:val="22"/>
          <w:lang w:val="pt-BR"/>
        </w:rPr>
        <w:t>A,</w:t>
      </w:r>
      <w:proofErr w:type="gramEnd"/>
      <w:r w:rsidRPr="00AB1843">
        <w:rPr>
          <w:rFonts w:ascii="Arial" w:hAnsi="Arial" w:cs="Arial"/>
          <w:sz w:val="22"/>
          <w:szCs w:val="22"/>
          <w:lang w:val="pt-BR"/>
        </w:rPr>
        <w:t xml:space="preserve">B) </w:t>
      </w:r>
    </w:p>
    <w:p w:rsidR="0004728F" w:rsidRPr="00AB1843" w:rsidRDefault="00AB1843" w:rsidP="00F71CBB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pt-BR"/>
        </w:rPr>
      </w:pPr>
      <w:r w:rsidRPr="00AB1843">
        <w:rPr>
          <w:rFonts w:ascii="Arial" w:hAnsi="Arial" w:cs="Arial"/>
          <w:sz w:val="22"/>
          <w:szCs w:val="22"/>
          <w:lang w:val="pt-BR"/>
        </w:rPr>
        <w:t>Ficha de Solicitação de Reposição de Estágio pelo Estudant</w:t>
      </w:r>
      <w:r w:rsidR="00F71CBB" w:rsidRPr="00AB1843">
        <w:rPr>
          <w:rFonts w:ascii="Arial" w:hAnsi="Arial" w:cs="Arial"/>
          <w:sz w:val="22"/>
          <w:szCs w:val="22"/>
          <w:lang w:val="pt-BR"/>
        </w:rPr>
        <w:t xml:space="preserve">e (ANEXO </w:t>
      </w:r>
      <w:proofErr w:type="gramStart"/>
      <w:r w:rsidR="00F71CBB" w:rsidRPr="00AB1843">
        <w:rPr>
          <w:rFonts w:ascii="Arial" w:hAnsi="Arial" w:cs="Arial"/>
          <w:sz w:val="22"/>
          <w:szCs w:val="22"/>
          <w:lang w:val="pt-BR"/>
        </w:rPr>
        <w:t>3</w:t>
      </w:r>
      <w:proofErr w:type="gramEnd"/>
      <w:r w:rsidR="00F71CBB" w:rsidRPr="00AB1843">
        <w:rPr>
          <w:rFonts w:ascii="Arial" w:hAnsi="Arial" w:cs="Arial"/>
          <w:sz w:val="22"/>
          <w:szCs w:val="22"/>
          <w:lang w:val="pt-BR"/>
        </w:rPr>
        <w:t xml:space="preserve">) </w:t>
      </w:r>
    </w:p>
    <w:p w:rsidR="006446AD" w:rsidRDefault="00AB1843" w:rsidP="00F71CBB">
      <w:pPr>
        <w:numPr>
          <w:ilvl w:val="0"/>
          <w:numId w:val="11"/>
        </w:num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Folha P</w:t>
      </w:r>
      <w:r w:rsidR="00F71CBB" w:rsidRPr="00AB1843">
        <w:rPr>
          <w:rFonts w:ascii="Arial" w:hAnsi="Arial" w:cs="Arial"/>
          <w:sz w:val="22"/>
          <w:szCs w:val="22"/>
          <w:lang w:val="pt-BR"/>
        </w:rPr>
        <w:t xml:space="preserve">onto - </w:t>
      </w:r>
      <w:r>
        <w:rPr>
          <w:rFonts w:ascii="Arial" w:hAnsi="Arial" w:cs="Arial"/>
          <w:sz w:val="22"/>
          <w:szCs w:val="22"/>
          <w:lang w:val="pt-BR"/>
        </w:rPr>
        <w:t>M</w:t>
      </w:r>
      <w:r w:rsidR="00F71CBB" w:rsidRPr="00AB1843">
        <w:rPr>
          <w:rFonts w:ascii="Arial" w:hAnsi="Arial" w:cs="Arial"/>
          <w:sz w:val="22"/>
          <w:szCs w:val="22"/>
          <w:lang w:val="pt-BR"/>
        </w:rPr>
        <w:t xml:space="preserve">odelo de </w:t>
      </w:r>
      <w:r>
        <w:rPr>
          <w:rFonts w:ascii="Arial" w:hAnsi="Arial" w:cs="Arial"/>
          <w:sz w:val="22"/>
          <w:szCs w:val="22"/>
          <w:lang w:val="pt-BR"/>
        </w:rPr>
        <w:t>R</w:t>
      </w:r>
      <w:r w:rsidR="00F71CBB" w:rsidRPr="00AB1843">
        <w:rPr>
          <w:rFonts w:ascii="Arial" w:hAnsi="Arial" w:cs="Arial"/>
          <w:sz w:val="22"/>
          <w:szCs w:val="22"/>
          <w:lang w:val="pt-BR"/>
        </w:rPr>
        <w:t xml:space="preserve">egistro de </w:t>
      </w:r>
      <w:r>
        <w:rPr>
          <w:rFonts w:ascii="Arial" w:hAnsi="Arial" w:cs="Arial"/>
          <w:sz w:val="22"/>
          <w:szCs w:val="22"/>
          <w:lang w:val="pt-BR"/>
        </w:rPr>
        <w:t>Frequência do E</w:t>
      </w:r>
      <w:r w:rsidR="00F71CBB" w:rsidRPr="00AB1843">
        <w:rPr>
          <w:rFonts w:ascii="Arial" w:hAnsi="Arial" w:cs="Arial"/>
          <w:sz w:val="22"/>
          <w:szCs w:val="22"/>
          <w:lang w:val="pt-BR"/>
        </w:rPr>
        <w:t xml:space="preserve">studante </w:t>
      </w:r>
      <w:r>
        <w:rPr>
          <w:rFonts w:ascii="Arial" w:hAnsi="Arial" w:cs="Arial"/>
          <w:sz w:val="22"/>
          <w:szCs w:val="22"/>
          <w:lang w:val="pt-BR"/>
        </w:rPr>
        <w:t xml:space="preserve">(ANEXO </w:t>
      </w:r>
      <w:proofErr w:type="gramStart"/>
      <w:r>
        <w:rPr>
          <w:rFonts w:ascii="Arial" w:hAnsi="Arial" w:cs="Arial"/>
          <w:sz w:val="22"/>
          <w:szCs w:val="22"/>
          <w:lang w:val="pt-BR"/>
        </w:rPr>
        <w:t>4</w:t>
      </w:r>
      <w:proofErr w:type="gramEnd"/>
      <w:r>
        <w:rPr>
          <w:rFonts w:ascii="Arial" w:hAnsi="Arial" w:cs="Arial"/>
          <w:sz w:val="22"/>
          <w:szCs w:val="22"/>
          <w:lang w:val="pt-BR"/>
        </w:rPr>
        <w:t>)</w:t>
      </w:r>
    </w:p>
    <w:p w:rsidR="00E37492" w:rsidRPr="009875BB" w:rsidRDefault="006446AD" w:rsidP="006446AD">
      <w:pPr>
        <w:ind w:left="644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br w:type="page"/>
      </w:r>
    </w:p>
    <w:p w:rsidR="005C2349" w:rsidRPr="00F71CBB" w:rsidRDefault="005C2349" w:rsidP="005C2349">
      <w:pPr>
        <w:ind w:left="36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71CBB">
        <w:rPr>
          <w:rFonts w:ascii="Arial" w:hAnsi="Arial" w:cs="Arial"/>
          <w:b/>
          <w:sz w:val="22"/>
          <w:szCs w:val="22"/>
          <w:lang w:val="pt-BR"/>
        </w:rPr>
        <w:t xml:space="preserve">ANEXO </w:t>
      </w:r>
      <w:proofErr w:type="gramStart"/>
      <w:r w:rsidRPr="00F71CBB">
        <w:rPr>
          <w:rFonts w:ascii="Arial" w:hAnsi="Arial" w:cs="Arial"/>
          <w:b/>
          <w:sz w:val="22"/>
          <w:szCs w:val="22"/>
          <w:lang w:val="pt-BR"/>
        </w:rPr>
        <w:t>1</w:t>
      </w:r>
      <w:proofErr w:type="gramEnd"/>
      <w:r w:rsidRPr="00F71CBB">
        <w:rPr>
          <w:rFonts w:ascii="Arial" w:hAnsi="Arial" w:cs="Arial"/>
          <w:b/>
          <w:sz w:val="22"/>
          <w:szCs w:val="22"/>
          <w:lang w:val="pt-BR"/>
        </w:rPr>
        <w:t xml:space="preserve"> (A,B,C) – Fichas de Avaliação de Estágio Curricular</w:t>
      </w:r>
    </w:p>
    <w:p w:rsidR="005C2349" w:rsidRPr="009875BB" w:rsidRDefault="005C2349" w:rsidP="005C2349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5C2349" w:rsidRDefault="005C2349" w:rsidP="00F71CBB">
      <w:pPr>
        <w:ind w:left="360"/>
        <w:rPr>
          <w:rFonts w:ascii="Calibri" w:hAnsi="Calibri" w:cs="Arial"/>
          <w:b/>
          <w:sz w:val="22"/>
          <w:szCs w:val="22"/>
          <w:lang w:val="pt-BR"/>
        </w:rPr>
      </w:pPr>
      <w:proofErr w:type="gramStart"/>
      <w:r w:rsidRPr="00F71CBB">
        <w:rPr>
          <w:rFonts w:ascii="Calibri" w:hAnsi="Calibri" w:cs="Arial"/>
          <w:b/>
          <w:sz w:val="22"/>
          <w:szCs w:val="22"/>
          <w:lang w:val="pt-BR"/>
        </w:rPr>
        <w:t>1A</w:t>
      </w:r>
      <w:proofErr w:type="gramEnd"/>
      <w:r w:rsidRPr="00F71CBB">
        <w:rPr>
          <w:rFonts w:ascii="Calibri" w:hAnsi="Calibri" w:cs="Arial"/>
          <w:b/>
          <w:sz w:val="22"/>
          <w:szCs w:val="22"/>
          <w:lang w:val="pt-BR"/>
        </w:rPr>
        <w:t xml:space="preserve">) Ficha de avaliação e acompanhamento das atividades de estágio curricular do 7º e 8º períodos do Curso de Fisioterapia </w:t>
      </w:r>
      <w:r w:rsidR="00F71CBB">
        <w:rPr>
          <w:rFonts w:ascii="Calibri" w:hAnsi="Calibri" w:cs="Arial"/>
          <w:b/>
          <w:sz w:val="22"/>
          <w:szCs w:val="22"/>
          <w:lang w:val="pt-BR"/>
        </w:rPr>
        <w:t>–</w:t>
      </w:r>
      <w:r w:rsidRPr="00F71CBB">
        <w:rPr>
          <w:rFonts w:ascii="Calibri" w:hAnsi="Calibri" w:cs="Arial"/>
          <w:b/>
          <w:sz w:val="22"/>
          <w:szCs w:val="22"/>
          <w:lang w:val="pt-BR"/>
        </w:rPr>
        <w:t xml:space="preserve"> BL</w:t>
      </w:r>
      <w:r w:rsidR="00044E4C">
        <w:rPr>
          <w:rFonts w:ascii="Calibri" w:hAnsi="Calibri" w:cs="Arial"/>
          <w:b/>
          <w:sz w:val="22"/>
          <w:szCs w:val="22"/>
          <w:lang w:val="pt-BR"/>
        </w:rPr>
        <w:t xml:space="preserve"> (Docente)</w:t>
      </w:r>
    </w:p>
    <w:p w:rsidR="00F71CBB" w:rsidRPr="00F71CBB" w:rsidRDefault="00F71CBB" w:rsidP="00F71CBB">
      <w:pPr>
        <w:ind w:left="360"/>
        <w:rPr>
          <w:rFonts w:ascii="Calibri" w:hAnsi="Calibri" w:cs="Arial"/>
          <w:b/>
          <w:sz w:val="22"/>
          <w:szCs w:val="22"/>
          <w:lang w:val="pt-BR"/>
        </w:rPr>
      </w:pP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>Estagiário</w:t>
      </w:r>
      <w:r w:rsidR="00F71CBB">
        <w:rPr>
          <w:rFonts w:ascii="Calibri" w:hAnsi="Calibri" w:cs="Arial"/>
          <w:sz w:val="22"/>
          <w:szCs w:val="22"/>
          <w:lang w:val="pt-BR"/>
        </w:rPr>
        <w:t>(</w:t>
      </w:r>
      <w:proofErr w:type="gramEnd"/>
      <w:r w:rsidR="00F71CBB">
        <w:rPr>
          <w:rFonts w:ascii="Calibri" w:hAnsi="Calibri" w:cs="Arial"/>
          <w:sz w:val="22"/>
          <w:szCs w:val="22"/>
          <w:lang w:val="pt-BR"/>
        </w:rPr>
        <w:t>a)</w:t>
      </w:r>
      <w:r w:rsidRPr="00F71CBB">
        <w:rPr>
          <w:rFonts w:ascii="Calibri" w:hAnsi="Calibri" w:cs="Arial"/>
          <w:sz w:val="22"/>
          <w:szCs w:val="22"/>
          <w:lang w:val="pt-BR"/>
        </w:rPr>
        <w:t>:_____________________________________________________________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Local de estágio:_______________________________________________________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Período de Atividades:__/__/__ a __/__/__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Entrega de atividades obrigatórias: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Relatórios semanais: </w:t>
      </w: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 xml:space="preserve">(  </w:t>
      </w:r>
      <w:proofErr w:type="gramEnd"/>
      <w:r w:rsidRPr="00F71CBB">
        <w:rPr>
          <w:rFonts w:ascii="Calibri" w:hAnsi="Calibri" w:cs="Arial"/>
          <w:sz w:val="22"/>
          <w:szCs w:val="22"/>
          <w:lang w:val="pt-BR"/>
        </w:rPr>
        <w:t>) 1º (  ) 2º (  ) 3º (  ) 4º (  ) 5º (  ) 6º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Relatório Final: </w:t>
      </w: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 xml:space="preserve">(  </w:t>
      </w:r>
      <w:proofErr w:type="gramEnd"/>
      <w:r w:rsidRPr="00F71CBB">
        <w:rPr>
          <w:rFonts w:ascii="Calibri" w:hAnsi="Calibri" w:cs="Arial"/>
          <w:sz w:val="22"/>
          <w:szCs w:val="22"/>
          <w:lang w:val="pt-BR"/>
        </w:rPr>
        <w:t>) Entregue (  ) Não entregue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__________________________________________________________________________________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Folha Ponto: </w:t>
      </w: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 xml:space="preserve">(  </w:t>
      </w:r>
      <w:proofErr w:type="gramEnd"/>
      <w:r w:rsidRPr="00F71CBB">
        <w:rPr>
          <w:rFonts w:ascii="Calibri" w:hAnsi="Calibri" w:cs="Arial"/>
          <w:sz w:val="22"/>
          <w:szCs w:val="22"/>
          <w:lang w:val="pt-BR"/>
        </w:rPr>
        <w:t>) Entregue (  ) Não entregue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</w:t>
      </w:r>
      <w:r w:rsidR="00F71CBB" w:rsidRPr="00F71CBB">
        <w:rPr>
          <w:rFonts w:ascii="Calibri" w:hAnsi="Calibri" w:cs="Arial"/>
          <w:sz w:val="22"/>
          <w:szCs w:val="22"/>
          <w:lang w:val="pt-BR"/>
        </w:rPr>
        <w:t>______________________________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Outras atividades solicitadas:____________________________</w:t>
      </w:r>
      <w:r w:rsidR="00F71CBB" w:rsidRPr="00F71CBB">
        <w:rPr>
          <w:rFonts w:ascii="Calibri" w:hAnsi="Calibri" w:cs="Arial"/>
          <w:sz w:val="22"/>
          <w:szCs w:val="22"/>
          <w:lang w:val="pt-BR"/>
        </w:rPr>
        <w:t>_____________________________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Número de Faltas: ______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Nota 1ª devolutiva: ____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Nota 2ª devolutiva: ____</w:t>
      </w:r>
    </w:p>
    <w:p w:rsidR="005C2349" w:rsidRPr="00F71CBB" w:rsidRDefault="005C2349" w:rsidP="005C2349">
      <w:pPr>
        <w:spacing w:line="360" w:lineRule="auto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Nota Final:____</w:t>
      </w:r>
    </w:p>
    <w:p w:rsidR="005C2349" w:rsidRPr="00F71CBB" w:rsidRDefault="005C2349" w:rsidP="005C2349">
      <w:pPr>
        <w:spacing w:line="360" w:lineRule="auto"/>
        <w:ind w:left="720"/>
        <w:rPr>
          <w:rFonts w:ascii="Calibri" w:hAnsi="Calibri" w:cs="Arial"/>
          <w:i/>
          <w:sz w:val="22"/>
          <w:szCs w:val="22"/>
          <w:lang w:val="pt-BR"/>
        </w:rPr>
      </w:pPr>
      <w:proofErr w:type="spellStart"/>
      <w:r w:rsidRPr="00F71CBB">
        <w:rPr>
          <w:rFonts w:ascii="Calibri" w:hAnsi="Calibri" w:cs="Arial"/>
          <w:i/>
          <w:sz w:val="22"/>
          <w:szCs w:val="22"/>
          <w:lang w:val="pt-BR"/>
        </w:rPr>
        <w:t>Check</w:t>
      </w:r>
      <w:proofErr w:type="spellEnd"/>
      <w:r w:rsidRPr="00F71CBB">
        <w:rPr>
          <w:rFonts w:ascii="Calibri" w:hAnsi="Calibri" w:cs="Arial"/>
          <w:i/>
          <w:sz w:val="22"/>
          <w:szCs w:val="22"/>
          <w:lang w:val="pt-BR"/>
        </w:rPr>
        <w:t xml:space="preserve"> </w:t>
      </w:r>
      <w:proofErr w:type="spellStart"/>
      <w:r w:rsidRPr="00F71CBB">
        <w:rPr>
          <w:rFonts w:ascii="Calibri" w:hAnsi="Calibri" w:cs="Arial"/>
          <w:i/>
          <w:sz w:val="22"/>
          <w:szCs w:val="22"/>
          <w:lang w:val="pt-BR"/>
        </w:rPr>
        <w:t>List</w:t>
      </w:r>
      <w:proofErr w:type="spellEnd"/>
    </w:p>
    <w:p w:rsidR="005C2349" w:rsidRPr="00F71CBB" w:rsidRDefault="005C2349" w:rsidP="005C2349">
      <w:pPr>
        <w:spacing w:line="360" w:lineRule="auto"/>
        <w:ind w:left="720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Documentos em anexo:</w:t>
      </w:r>
    </w:p>
    <w:p w:rsidR="005C2349" w:rsidRPr="00F71CBB" w:rsidRDefault="005C2349" w:rsidP="005C2349">
      <w:pPr>
        <w:spacing w:line="360" w:lineRule="auto"/>
        <w:ind w:left="720"/>
        <w:rPr>
          <w:rFonts w:ascii="Calibri" w:hAnsi="Calibri" w:cs="Arial"/>
          <w:sz w:val="22"/>
          <w:szCs w:val="22"/>
          <w:lang w:val="pt-BR"/>
        </w:rPr>
      </w:pP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 xml:space="preserve">(   </w:t>
      </w:r>
      <w:proofErr w:type="gramEnd"/>
      <w:r w:rsidRPr="00F71CBB">
        <w:rPr>
          <w:rFonts w:ascii="Calibri" w:hAnsi="Calibri" w:cs="Arial"/>
          <w:sz w:val="22"/>
          <w:szCs w:val="22"/>
          <w:lang w:val="pt-BR"/>
        </w:rPr>
        <w:t>)</w:t>
      </w:r>
      <w:r w:rsidR="00E928E9" w:rsidRPr="00F71CBB">
        <w:rPr>
          <w:rFonts w:ascii="Calibri" w:hAnsi="Calibri" w:cs="Arial"/>
          <w:sz w:val="22"/>
          <w:szCs w:val="22"/>
          <w:lang w:val="pt-BR"/>
        </w:rPr>
        <w:t xml:space="preserve"> </w:t>
      </w:r>
      <w:r w:rsidRPr="00F71CBB">
        <w:rPr>
          <w:rFonts w:ascii="Calibri" w:hAnsi="Calibri" w:cs="Arial"/>
          <w:sz w:val="22"/>
          <w:szCs w:val="22"/>
          <w:lang w:val="pt-BR"/>
        </w:rPr>
        <w:t>Relatório Final</w:t>
      </w:r>
    </w:p>
    <w:p w:rsidR="005C2349" w:rsidRPr="00F71CBB" w:rsidRDefault="00E928E9" w:rsidP="005C2349">
      <w:pPr>
        <w:spacing w:line="360" w:lineRule="auto"/>
        <w:ind w:left="720"/>
        <w:rPr>
          <w:rFonts w:ascii="Calibri" w:hAnsi="Calibri" w:cs="Arial"/>
          <w:sz w:val="22"/>
          <w:szCs w:val="22"/>
          <w:lang w:val="pt-BR"/>
        </w:rPr>
      </w:pP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 xml:space="preserve">(   </w:t>
      </w:r>
      <w:proofErr w:type="gramEnd"/>
      <w:r w:rsidRPr="00F71CBB">
        <w:rPr>
          <w:rFonts w:ascii="Calibri" w:hAnsi="Calibri" w:cs="Arial"/>
          <w:sz w:val="22"/>
          <w:szCs w:val="22"/>
          <w:lang w:val="pt-BR"/>
        </w:rPr>
        <w:t>) 1ª</w:t>
      </w:r>
      <w:r w:rsidR="005C2349" w:rsidRPr="00F71CBB">
        <w:rPr>
          <w:rFonts w:ascii="Calibri" w:hAnsi="Calibri" w:cs="Arial"/>
          <w:sz w:val="22"/>
          <w:szCs w:val="22"/>
          <w:lang w:val="pt-BR"/>
        </w:rPr>
        <w:t xml:space="preserve"> devolutiva</w:t>
      </w:r>
    </w:p>
    <w:p w:rsidR="005C2349" w:rsidRPr="00F71CBB" w:rsidRDefault="005C2349" w:rsidP="005C2349">
      <w:pPr>
        <w:spacing w:line="360" w:lineRule="auto"/>
        <w:ind w:left="720"/>
        <w:rPr>
          <w:rFonts w:ascii="Calibri" w:hAnsi="Calibri" w:cs="Arial"/>
          <w:sz w:val="22"/>
          <w:szCs w:val="22"/>
          <w:lang w:val="pt-BR"/>
        </w:rPr>
      </w:pP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 xml:space="preserve">(   </w:t>
      </w:r>
      <w:proofErr w:type="gramEnd"/>
      <w:r w:rsidRPr="00F71CBB">
        <w:rPr>
          <w:rFonts w:ascii="Calibri" w:hAnsi="Calibri" w:cs="Arial"/>
          <w:sz w:val="22"/>
          <w:szCs w:val="22"/>
          <w:lang w:val="pt-BR"/>
        </w:rPr>
        <w:t>) 2</w:t>
      </w:r>
      <w:r w:rsidR="00E928E9" w:rsidRPr="00F71CBB">
        <w:rPr>
          <w:rFonts w:ascii="Calibri" w:hAnsi="Calibri" w:cs="Arial"/>
          <w:sz w:val="22"/>
          <w:szCs w:val="22"/>
          <w:lang w:val="pt-BR"/>
        </w:rPr>
        <w:t>ª</w:t>
      </w:r>
      <w:r w:rsidRPr="00F71CBB">
        <w:rPr>
          <w:rFonts w:ascii="Calibri" w:hAnsi="Calibri" w:cs="Arial"/>
          <w:sz w:val="22"/>
          <w:szCs w:val="22"/>
          <w:lang w:val="pt-BR"/>
        </w:rPr>
        <w:t xml:space="preserve"> devolutiva</w:t>
      </w:r>
    </w:p>
    <w:p w:rsidR="005C2349" w:rsidRPr="00F71CBB" w:rsidRDefault="005C2349" w:rsidP="00F71CBB">
      <w:pPr>
        <w:spacing w:line="360" w:lineRule="auto"/>
        <w:ind w:left="720"/>
        <w:rPr>
          <w:rFonts w:ascii="Calibri" w:hAnsi="Calibri" w:cs="Arial"/>
          <w:sz w:val="22"/>
          <w:szCs w:val="22"/>
          <w:lang w:val="pt-BR"/>
        </w:rPr>
      </w:pP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 xml:space="preserve">(   </w:t>
      </w:r>
      <w:proofErr w:type="gramEnd"/>
      <w:r w:rsidRPr="00F71CBB">
        <w:rPr>
          <w:rFonts w:ascii="Calibri" w:hAnsi="Calibri" w:cs="Arial"/>
          <w:sz w:val="22"/>
          <w:szCs w:val="22"/>
          <w:lang w:val="pt-BR"/>
        </w:rPr>
        <w:t>) Folha Ponto</w:t>
      </w:r>
    </w:p>
    <w:p w:rsidR="005C2349" w:rsidRPr="00F71CBB" w:rsidRDefault="005C2349" w:rsidP="005C2349">
      <w:pPr>
        <w:spacing w:line="360" w:lineRule="auto"/>
        <w:jc w:val="center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</w:t>
      </w:r>
    </w:p>
    <w:p w:rsidR="00747068" w:rsidRDefault="005C2349" w:rsidP="005C2349">
      <w:pPr>
        <w:spacing w:line="360" w:lineRule="auto"/>
        <w:jc w:val="center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Nome e assinatura/Docente </w:t>
      </w: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>Orientador</w:t>
      </w:r>
      <w:r w:rsidR="00E928E9" w:rsidRPr="00F71CBB">
        <w:rPr>
          <w:rFonts w:ascii="Calibri" w:hAnsi="Calibri" w:cs="Arial"/>
          <w:sz w:val="22"/>
          <w:szCs w:val="22"/>
          <w:lang w:val="pt-BR"/>
        </w:rPr>
        <w:t>(</w:t>
      </w:r>
      <w:proofErr w:type="gramEnd"/>
      <w:r w:rsidR="00E928E9" w:rsidRPr="00F71CBB">
        <w:rPr>
          <w:rFonts w:ascii="Calibri" w:hAnsi="Calibri" w:cs="Arial"/>
          <w:sz w:val="22"/>
          <w:szCs w:val="22"/>
          <w:lang w:val="pt-BR"/>
        </w:rPr>
        <w:t>a)</w:t>
      </w:r>
    </w:p>
    <w:p w:rsidR="005C2349" w:rsidRPr="00F71CBB" w:rsidRDefault="00747068" w:rsidP="00747068">
      <w:pPr>
        <w:spacing w:line="360" w:lineRule="auto"/>
        <w:jc w:val="center"/>
        <w:rPr>
          <w:rFonts w:ascii="Calibri" w:hAnsi="Calibri" w:cs="Arial"/>
          <w:b/>
          <w:sz w:val="22"/>
          <w:szCs w:val="22"/>
          <w:lang w:val="pt-BR"/>
        </w:rPr>
      </w:pPr>
      <w:r>
        <w:rPr>
          <w:rFonts w:ascii="Calibri" w:hAnsi="Calibri" w:cs="Arial"/>
          <w:sz w:val="22"/>
          <w:szCs w:val="22"/>
          <w:lang w:val="pt-BR"/>
        </w:rPr>
        <w:br w:type="page"/>
      </w:r>
      <w:proofErr w:type="gramStart"/>
      <w:r w:rsidR="005C2349" w:rsidRPr="00F71CBB">
        <w:rPr>
          <w:rFonts w:ascii="Calibri" w:hAnsi="Calibri" w:cs="Arial"/>
          <w:b/>
          <w:sz w:val="22"/>
          <w:szCs w:val="22"/>
          <w:lang w:val="pt-BR"/>
        </w:rPr>
        <w:lastRenderedPageBreak/>
        <w:t>1B</w:t>
      </w:r>
      <w:proofErr w:type="gramEnd"/>
      <w:r w:rsidR="005C2349" w:rsidRPr="00F71CBB">
        <w:rPr>
          <w:rFonts w:ascii="Calibri" w:hAnsi="Calibri" w:cs="Arial"/>
          <w:b/>
          <w:sz w:val="22"/>
          <w:szCs w:val="22"/>
          <w:lang w:val="pt-BR"/>
        </w:rPr>
        <w:t xml:space="preserve">) Ficha de </w:t>
      </w:r>
      <w:r w:rsidR="00F71CBB" w:rsidRPr="00F71CBB">
        <w:rPr>
          <w:rFonts w:ascii="Calibri" w:hAnsi="Calibri" w:cs="Arial"/>
          <w:b/>
          <w:sz w:val="22"/>
          <w:szCs w:val="22"/>
          <w:lang w:val="pt-BR"/>
        </w:rPr>
        <w:t xml:space="preserve">Avaliação - </w:t>
      </w:r>
      <w:r w:rsidR="005C2349" w:rsidRPr="00F71CBB">
        <w:rPr>
          <w:rFonts w:ascii="Calibri" w:hAnsi="Calibri" w:cs="Arial"/>
          <w:b/>
          <w:sz w:val="22"/>
          <w:szCs w:val="22"/>
          <w:lang w:val="pt-BR"/>
        </w:rPr>
        <w:t xml:space="preserve">Primeira Devolutiva </w:t>
      </w:r>
    </w:p>
    <w:p w:rsidR="005C2349" w:rsidRPr="00F71CBB" w:rsidRDefault="005C2349" w:rsidP="005C2349">
      <w:pPr>
        <w:jc w:val="center"/>
        <w:rPr>
          <w:rFonts w:ascii="Calibri" w:hAnsi="Calibri" w:cs="Arial"/>
          <w:b/>
          <w:sz w:val="22"/>
          <w:szCs w:val="22"/>
          <w:lang w:val="pt-BR"/>
        </w:rPr>
      </w:pPr>
      <w:r w:rsidRPr="00F71CBB">
        <w:rPr>
          <w:rFonts w:ascii="Calibri" w:hAnsi="Calibri" w:cs="Arial"/>
          <w:b/>
          <w:sz w:val="22"/>
          <w:szCs w:val="22"/>
          <w:lang w:val="pt-BR"/>
        </w:rPr>
        <w:t>Parte 1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>Estagiário</w:t>
      </w:r>
      <w:r w:rsidR="00F71CBB">
        <w:rPr>
          <w:rFonts w:ascii="Calibri" w:hAnsi="Calibri" w:cs="Arial"/>
          <w:sz w:val="22"/>
          <w:szCs w:val="22"/>
          <w:lang w:val="pt-BR"/>
        </w:rPr>
        <w:t>(</w:t>
      </w:r>
      <w:proofErr w:type="gramEnd"/>
      <w:r w:rsidR="00F71CBB">
        <w:rPr>
          <w:rFonts w:ascii="Calibri" w:hAnsi="Calibri" w:cs="Arial"/>
          <w:sz w:val="22"/>
          <w:szCs w:val="22"/>
          <w:lang w:val="pt-BR"/>
        </w:rPr>
        <w:t>a)</w:t>
      </w:r>
      <w:r w:rsidRPr="00F71CBB">
        <w:rPr>
          <w:rFonts w:ascii="Calibri" w:hAnsi="Calibri" w:cs="Arial"/>
          <w:sz w:val="22"/>
          <w:szCs w:val="22"/>
          <w:lang w:val="pt-BR"/>
        </w:rPr>
        <w:t xml:space="preserve">: _________________________________________________________________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Data: ___/___/___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Fisioterapeutas </w:t>
      </w: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>Preceptores</w:t>
      </w:r>
      <w:r w:rsidR="00F71CBB">
        <w:rPr>
          <w:rFonts w:ascii="Calibri" w:hAnsi="Calibri" w:cs="Arial"/>
          <w:sz w:val="22"/>
          <w:szCs w:val="22"/>
          <w:lang w:val="pt-BR"/>
        </w:rPr>
        <w:t>(</w:t>
      </w:r>
      <w:proofErr w:type="gramEnd"/>
      <w:r w:rsidR="00F71CBB">
        <w:rPr>
          <w:rFonts w:ascii="Calibri" w:hAnsi="Calibri" w:cs="Arial"/>
          <w:sz w:val="22"/>
          <w:szCs w:val="22"/>
          <w:lang w:val="pt-BR"/>
        </w:rPr>
        <w:t>as)</w:t>
      </w:r>
      <w:r w:rsidRPr="00F71CBB">
        <w:rPr>
          <w:rFonts w:ascii="Calibri" w:hAnsi="Calibri" w:cs="Arial"/>
          <w:sz w:val="22"/>
          <w:szCs w:val="22"/>
          <w:lang w:val="pt-BR"/>
        </w:rPr>
        <w:t xml:space="preserve"> Supervisores</w:t>
      </w:r>
      <w:r w:rsidR="00F71CBB">
        <w:rPr>
          <w:rFonts w:ascii="Calibri" w:hAnsi="Calibri" w:cs="Arial"/>
          <w:sz w:val="22"/>
          <w:szCs w:val="22"/>
          <w:lang w:val="pt-BR"/>
        </w:rPr>
        <w:t>(as)</w:t>
      </w:r>
      <w:r w:rsidRPr="00F71CBB">
        <w:rPr>
          <w:rFonts w:ascii="Calibri" w:hAnsi="Calibri" w:cs="Arial"/>
          <w:sz w:val="22"/>
          <w:szCs w:val="22"/>
          <w:lang w:val="pt-BR"/>
        </w:rPr>
        <w:t xml:space="preserve">:_________________________________________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Comentário </w:t>
      </w: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>do</w:t>
      </w:r>
      <w:r w:rsidR="00F71CBB">
        <w:rPr>
          <w:rFonts w:ascii="Calibri" w:hAnsi="Calibri" w:cs="Arial"/>
          <w:sz w:val="22"/>
          <w:szCs w:val="22"/>
          <w:lang w:val="pt-BR"/>
        </w:rPr>
        <w:t>(</w:t>
      </w:r>
      <w:proofErr w:type="gramEnd"/>
      <w:r w:rsidR="00F71CBB">
        <w:rPr>
          <w:rFonts w:ascii="Calibri" w:hAnsi="Calibri" w:cs="Arial"/>
          <w:sz w:val="22"/>
          <w:szCs w:val="22"/>
          <w:lang w:val="pt-BR"/>
        </w:rPr>
        <w:t>a)</w:t>
      </w:r>
      <w:r w:rsidRPr="00F71CBB">
        <w:rPr>
          <w:rFonts w:ascii="Calibri" w:hAnsi="Calibri" w:cs="Arial"/>
          <w:sz w:val="22"/>
          <w:szCs w:val="22"/>
          <w:lang w:val="pt-BR"/>
        </w:rPr>
        <w:t xml:space="preserve"> Estudante: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__________________________________________________________________________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Pontos Positivos: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__________________________________________________________________________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Pontos a Melhorar: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__________________________________________________________________________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Observações: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__________________________________________________________________________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__________________________________________________________________________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____________________________       </w:t>
      </w:r>
      <w:r w:rsidRPr="00F71CBB">
        <w:rPr>
          <w:rFonts w:ascii="Calibri" w:hAnsi="Calibri" w:cs="Arial"/>
          <w:sz w:val="22"/>
          <w:szCs w:val="22"/>
          <w:lang w:val="pt-BR"/>
        </w:rPr>
        <w:tab/>
        <w:t>_________________________________</w:t>
      </w:r>
    </w:p>
    <w:p w:rsidR="005C2349" w:rsidRPr="00F71CBB" w:rsidRDefault="005C2349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Estagiário </w:t>
      </w:r>
      <w:r w:rsidR="00E928E9" w:rsidRPr="00F71CBB">
        <w:rPr>
          <w:rFonts w:ascii="Calibri" w:hAnsi="Calibri" w:cs="Arial"/>
          <w:sz w:val="22"/>
          <w:szCs w:val="22"/>
          <w:lang w:val="pt-BR"/>
        </w:rPr>
        <w:t>(a)</w:t>
      </w:r>
      <w:r w:rsidRPr="00F71CBB">
        <w:rPr>
          <w:rFonts w:ascii="Calibri" w:hAnsi="Calibri" w:cs="Arial"/>
          <w:sz w:val="22"/>
          <w:szCs w:val="22"/>
          <w:lang w:val="pt-BR"/>
        </w:rPr>
        <w:t xml:space="preserve">                                      Fisioterapeuta </w:t>
      </w: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>Preceptor</w:t>
      </w:r>
      <w:r w:rsidR="00E928E9" w:rsidRPr="00F71CBB">
        <w:rPr>
          <w:rFonts w:ascii="Calibri" w:hAnsi="Calibri" w:cs="Arial"/>
          <w:sz w:val="22"/>
          <w:szCs w:val="22"/>
          <w:lang w:val="pt-BR"/>
        </w:rPr>
        <w:t>(</w:t>
      </w:r>
      <w:proofErr w:type="gramEnd"/>
      <w:r w:rsidR="00E928E9" w:rsidRPr="00F71CBB">
        <w:rPr>
          <w:rFonts w:ascii="Calibri" w:hAnsi="Calibri" w:cs="Arial"/>
          <w:sz w:val="22"/>
          <w:szCs w:val="22"/>
          <w:lang w:val="pt-BR"/>
        </w:rPr>
        <w:t>a)</w:t>
      </w:r>
      <w:r w:rsidRPr="00F71CBB">
        <w:rPr>
          <w:rFonts w:ascii="Calibri" w:hAnsi="Calibri" w:cs="Arial"/>
          <w:sz w:val="22"/>
          <w:szCs w:val="22"/>
          <w:lang w:val="pt-BR"/>
        </w:rPr>
        <w:t xml:space="preserve"> Supervisor</w:t>
      </w:r>
      <w:r w:rsidR="00E928E9" w:rsidRPr="00F71CBB">
        <w:rPr>
          <w:rFonts w:ascii="Calibri" w:hAnsi="Calibri" w:cs="Arial"/>
          <w:sz w:val="22"/>
          <w:szCs w:val="22"/>
          <w:lang w:val="pt-BR"/>
        </w:rPr>
        <w:t>(a)</w:t>
      </w:r>
    </w:p>
    <w:p w:rsidR="005C2349" w:rsidRPr="00F71CBB" w:rsidRDefault="005C2349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____________________________         </w:t>
      </w:r>
      <w:r w:rsidRPr="00F71CBB">
        <w:rPr>
          <w:rFonts w:ascii="Calibri" w:hAnsi="Calibri" w:cs="Arial"/>
          <w:sz w:val="22"/>
          <w:szCs w:val="22"/>
          <w:lang w:val="pt-BR"/>
        </w:rPr>
        <w:tab/>
        <w:t>________________________________</w:t>
      </w:r>
    </w:p>
    <w:p w:rsidR="005C2349" w:rsidRPr="00F71CBB" w:rsidRDefault="005C2349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Docente Orientador </w:t>
      </w:r>
      <w:r w:rsidR="00E928E9" w:rsidRPr="00F71CBB">
        <w:rPr>
          <w:rFonts w:ascii="Calibri" w:hAnsi="Calibri" w:cs="Arial"/>
          <w:sz w:val="22"/>
          <w:szCs w:val="22"/>
          <w:lang w:val="pt-BR"/>
        </w:rPr>
        <w:t>(a)</w:t>
      </w:r>
      <w:r w:rsidRPr="00F71CBB">
        <w:rPr>
          <w:rFonts w:ascii="Calibri" w:hAnsi="Calibri" w:cs="Arial"/>
          <w:sz w:val="22"/>
          <w:szCs w:val="22"/>
          <w:lang w:val="pt-BR"/>
        </w:rPr>
        <w:t xml:space="preserve">                         Fisioterapeuta </w:t>
      </w: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>Preceptor</w:t>
      </w:r>
      <w:r w:rsidR="00E928E9" w:rsidRPr="00F71CBB">
        <w:rPr>
          <w:rFonts w:ascii="Calibri" w:hAnsi="Calibri" w:cs="Arial"/>
          <w:sz w:val="22"/>
          <w:szCs w:val="22"/>
          <w:lang w:val="pt-BR"/>
        </w:rPr>
        <w:t>(</w:t>
      </w:r>
      <w:proofErr w:type="gramEnd"/>
      <w:r w:rsidR="00E928E9" w:rsidRPr="00F71CBB">
        <w:rPr>
          <w:rFonts w:ascii="Calibri" w:hAnsi="Calibri" w:cs="Arial"/>
          <w:sz w:val="22"/>
          <w:szCs w:val="22"/>
          <w:lang w:val="pt-BR"/>
        </w:rPr>
        <w:t>a)</w:t>
      </w:r>
      <w:r w:rsidRPr="00F71CBB">
        <w:rPr>
          <w:rFonts w:ascii="Calibri" w:hAnsi="Calibri" w:cs="Arial"/>
          <w:sz w:val="22"/>
          <w:szCs w:val="22"/>
          <w:lang w:val="pt-BR"/>
        </w:rPr>
        <w:t xml:space="preserve"> Supervisor</w:t>
      </w:r>
      <w:r w:rsidR="00E928E9" w:rsidRPr="00F71CBB">
        <w:rPr>
          <w:rFonts w:ascii="Calibri" w:hAnsi="Calibri" w:cs="Arial"/>
          <w:sz w:val="22"/>
          <w:szCs w:val="22"/>
          <w:lang w:val="pt-BR"/>
        </w:rPr>
        <w:t>(a)</w:t>
      </w:r>
    </w:p>
    <w:p w:rsidR="005C2349" w:rsidRPr="00F71CBB" w:rsidRDefault="005C2349" w:rsidP="005C2349">
      <w:pPr>
        <w:jc w:val="center"/>
        <w:rPr>
          <w:rFonts w:ascii="Calibri" w:hAnsi="Calibri" w:cs="Arial"/>
          <w:b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br w:type="page"/>
      </w:r>
      <w:proofErr w:type="gramStart"/>
      <w:r w:rsidRPr="00F71CBB">
        <w:rPr>
          <w:rFonts w:ascii="Calibri" w:hAnsi="Calibri" w:cs="Arial"/>
          <w:b/>
          <w:sz w:val="22"/>
          <w:szCs w:val="22"/>
          <w:lang w:val="pt-BR"/>
        </w:rPr>
        <w:lastRenderedPageBreak/>
        <w:t>1C</w:t>
      </w:r>
      <w:proofErr w:type="gramEnd"/>
      <w:r w:rsidRPr="00F71CBB">
        <w:rPr>
          <w:rFonts w:ascii="Calibri" w:hAnsi="Calibri" w:cs="Arial"/>
          <w:b/>
          <w:sz w:val="22"/>
          <w:szCs w:val="22"/>
          <w:lang w:val="pt-BR"/>
        </w:rPr>
        <w:t xml:space="preserve">) Ficha de </w:t>
      </w:r>
      <w:r w:rsidR="00F71CBB" w:rsidRPr="00F71CBB">
        <w:rPr>
          <w:rFonts w:ascii="Calibri" w:hAnsi="Calibri" w:cs="Arial"/>
          <w:b/>
          <w:sz w:val="22"/>
          <w:szCs w:val="22"/>
          <w:lang w:val="pt-BR"/>
        </w:rPr>
        <w:t xml:space="preserve">Avaliação – Segunda </w:t>
      </w:r>
      <w:r w:rsidRPr="00F71CBB">
        <w:rPr>
          <w:rFonts w:ascii="Calibri" w:hAnsi="Calibri" w:cs="Arial"/>
          <w:b/>
          <w:sz w:val="22"/>
          <w:szCs w:val="22"/>
          <w:lang w:val="pt-BR"/>
        </w:rPr>
        <w:t xml:space="preserve">Devolutiva </w:t>
      </w:r>
    </w:p>
    <w:p w:rsidR="005C2349" w:rsidRPr="00F71CBB" w:rsidRDefault="00044E4C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  <w:r>
        <w:rPr>
          <w:rFonts w:ascii="Calibri" w:hAnsi="Calibri" w:cs="Arial"/>
          <w:b/>
          <w:sz w:val="22"/>
          <w:szCs w:val="22"/>
          <w:lang w:val="pt-BR"/>
        </w:rPr>
        <w:t>Parte 2- Nota</w:t>
      </w:r>
      <w:r w:rsidR="005C2349" w:rsidRPr="00F71CBB">
        <w:rPr>
          <w:rFonts w:ascii="Calibri" w:hAnsi="Calibri" w:cs="Arial"/>
          <w:b/>
          <w:sz w:val="22"/>
          <w:szCs w:val="22"/>
          <w:lang w:val="pt-BR"/>
        </w:rPr>
        <w:t xml:space="preserve"> Final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 </w:t>
      </w:r>
    </w:p>
    <w:p w:rsidR="005C2349" w:rsidRPr="00F71CBB" w:rsidRDefault="005C2349" w:rsidP="00F71CBB">
      <w:pPr>
        <w:spacing w:after="100" w:afterAutospacing="1"/>
        <w:rPr>
          <w:rFonts w:ascii="Calibri" w:hAnsi="Calibri" w:cs="Arial"/>
          <w:sz w:val="22"/>
          <w:szCs w:val="22"/>
          <w:lang w:val="pt-BR"/>
        </w:rPr>
      </w:pP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>Estagiário</w:t>
      </w:r>
      <w:r w:rsidR="00044E4C">
        <w:rPr>
          <w:rFonts w:ascii="Calibri" w:hAnsi="Calibri" w:cs="Arial"/>
          <w:sz w:val="22"/>
          <w:szCs w:val="22"/>
          <w:lang w:val="pt-BR"/>
        </w:rPr>
        <w:t>(</w:t>
      </w:r>
      <w:proofErr w:type="gramEnd"/>
      <w:r w:rsidR="00044E4C">
        <w:rPr>
          <w:rFonts w:ascii="Calibri" w:hAnsi="Calibri" w:cs="Arial"/>
          <w:sz w:val="22"/>
          <w:szCs w:val="22"/>
          <w:lang w:val="pt-BR"/>
        </w:rPr>
        <w:t>a)</w:t>
      </w:r>
      <w:r w:rsidRPr="00F71CBB">
        <w:rPr>
          <w:rFonts w:ascii="Calibri" w:hAnsi="Calibri" w:cs="Arial"/>
          <w:sz w:val="22"/>
          <w:szCs w:val="22"/>
          <w:lang w:val="pt-BR"/>
        </w:rPr>
        <w:t>:_________________________________________________________________</w:t>
      </w:r>
    </w:p>
    <w:p w:rsidR="005C2349" w:rsidRPr="00F71CBB" w:rsidRDefault="005C2349" w:rsidP="00F71CBB">
      <w:pPr>
        <w:spacing w:after="100" w:afterAutospacing="1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Fisioterapeuta </w:t>
      </w: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>Preceptor</w:t>
      </w:r>
      <w:r w:rsidR="00E928E9" w:rsidRPr="00F71CBB">
        <w:rPr>
          <w:rFonts w:ascii="Calibri" w:hAnsi="Calibri" w:cs="Arial"/>
          <w:sz w:val="22"/>
          <w:szCs w:val="22"/>
          <w:lang w:val="pt-BR"/>
        </w:rPr>
        <w:t>(</w:t>
      </w:r>
      <w:proofErr w:type="gramEnd"/>
      <w:r w:rsidR="00E928E9" w:rsidRPr="00F71CBB">
        <w:rPr>
          <w:rFonts w:ascii="Calibri" w:hAnsi="Calibri" w:cs="Arial"/>
          <w:sz w:val="22"/>
          <w:szCs w:val="22"/>
          <w:lang w:val="pt-BR"/>
        </w:rPr>
        <w:t xml:space="preserve">a) </w:t>
      </w:r>
      <w:r w:rsidRPr="00F71CBB">
        <w:rPr>
          <w:rFonts w:ascii="Calibri" w:hAnsi="Calibri" w:cs="Arial"/>
          <w:sz w:val="22"/>
          <w:szCs w:val="22"/>
          <w:lang w:val="pt-BR"/>
        </w:rPr>
        <w:t>Supervisor</w:t>
      </w:r>
      <w:r w:rsidR="00E928E9" w:rsidRPr="00F71CBB">
        <w:rPr>
          <w:rFonts w:ascii="Calibri" w:hAnsi="Calibri" w:cs="Arial"/>
          <w:sz w:val="22"/>
          <w:szCs w:val="22"/>
          <w:lang w:val="pt-BR"/>
        </w:rPr>
        <w:t>(a)</w:t>
      </w:r>
      <w:r w:rsidRPr="00F71CBB">
        <w:rPr>
          <w:rFonts w:ascii="Calibri" w:hAnsi="Calibri" w:cs="Arial"/>
          <w:sz w:val="22"/>
          <w:szCs w:val="22"/>
          <w:lang w:val="pt-BR"/>
        </w:rPr>
        <w:t xml:space="preserve">:_____________________________________________ </w:t>
      </w:r>
    </w:p>
    <w:p w:rsidR="005C2349" w:rsidRPr="00F71CBB" w:rsidRDefault="005C2349" w:rsidP="00F71CBB">
      <w:pPr>
        <w:spacing w:after="100" w:afterAutospacing="1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Local de Estágio: ____________________________________________________________ </w:t>
      </w:r>
    </w:p>
    <w:p w:rsidR="005C2349" w:rsidRPr="00F71CBB" w:rsidRDefault="005C2349" w:rsidP="00044E4C">
      <w:pPr>
        <w:spacing w:after="100" w:afterAutospacing="1"/>
        <w:rPr>
          <w:rFonts w:ascii="Calibri" w:hAnsi="Calibri" w:cs="Arial"/>
          <w:sz w:val="22"/>
          <w:szCs w:val="22"/>
        </w:rPr>
      </w:pPr>
      <w:r w:rsidRPr="00F71CBB">
        <w:rPr>
          <w:rFonts w:ascii="Calibri" w:hAnsi="Calibri" w:cs="Arial"/>
          <w:sz w:val="22"/>
          <w:szCs w:val="22"/>
        </w:rPr>
        <w:t xml:space="preserve">Data: ___/___/___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9"/>
        <w:gridCol w:w="1269"/>
      </w:tblGrid>
      <w:tr w:rsidR="005C2349" w:rsidRPr="00F71CBB" w:rsidTr="00F71CBB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71CBB">
              <w:rPr>
                <w:rFonts w:ascii="Calibri" w:hAnsi="Calibri" w:cs="Arial"/>
                <w:b/>
                <w:sz w:val="22"/>
                <w:szCs w:val="22"/>
              </w:rPr>
              <w:t>Apresentação</w:t>
            </w:r>
            <w:proofErr w:type="spellEnd"/>
            <w:r w:rsidRPr="00F71CB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71CBB">
              <w:rPr>
                <w:rFonts w:ascii="Calibri" w:hAnsi="Calibri" w:cs="Arial"/>
                <w:b/>
                <w:sz w:val="22"/>
                <w:szCs w:val="22"/>
              </w:rPr>
              <w:t>Pessoal</w:t>
            </w:r>
            <w:proofErr w:type="spellEnd"/>
            <w:r w:rsidRPr="00F71CBB">
              <w:rPr>
                <w:rFonts w:ascii="Calibri" w:hAnsi="Calibri" w:cs="Arial"/>
                <w:b/>
                <w:sz w:val="22"/>
                <w:szCs w:val="22"/>
              </w:rPr>
              <w:t xml:space="preserve"> (Valor </w:t>
            </w:r>
            <w:proofErr w:type="spellStart"/>
            <w:r w:rsidRPr="00F71CBB">
              <w:rPr>
                <w:rFonts w:ascii="Calibri" w:hAnsi="Calibri" w:cs="Arial"/>
                <w:b/>
                <w:sz w:val="22"/>
                <w:szCs w:val="22"/>
              </w:rPr>
              <w:t>máximo</w:t>
            </w:r>
            <w:proofErr w:type="spellEnd"/>
            <w:r w:rsidRPr="00F71CBB">
              <w:rPr>
                <w:rFonts w:ascii="Calibri" w:hAnsi="Calibri" w:cs="Arial"/>
                <w:b/>
                <w:sz w:val="22"/>
                <w:szCs w:val="22"/>
              </w:rPr>
              <w:t xml:space="preserve"> = 5)</w:t>
            </w:r>
          </w:p>
        </w:tc>
      </w:tr>
      <w:tr w:rsidR="005C2349" w:rsidRPr="00F71CBB" w:rsidTr="00F71CBB">
        <w:tc>
          <w:tcPr>
            <w:tcW w:w="8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71CBB">
              <w:rPr>
                <w:rFonts w:ascii="Calibri" w:hAnsi="Calibri" w:cs="Arial"/>
                <w:sz w:val="22"/>
                <w:szCs w:val="22"/>
              </w:rPr>
              <w:t>Itens</w:t>
            </w:r>
            <w:proofErr w:type="spellEnd"/>
            <w:r w:rsidRPr="00F71C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71CBB">
              <w:rPr>
                <w:rFonts w:ascii="Calibri" w:hAnsi="Calibri" w:cs="Arial"/>
                <w:sz w:val="22"/>
                <w:szCs w:val="22"/>
              </w:rPr>
              <w:t>Avaliados</w:t>
            </w:r>
            <w:proofErr w:type="spellEnd"/>
            <w:r w:rsidRPr="00F71CB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F71CBB">
              <w:rPr>
                <w:rFonts w:ascii="Calibri" w:hAnsi="Calibri" w:cs="Arial"/>
                <w:sz w:val="22"/>
                <w:szCs w:val="22"/>
              </w:rPr>
              <w:t>Nota*</w:t>
            </w:r>
          </w:p>
        </w:tc>
      </w:tr>
      <w:tr w:rsidR="005C2349" w:rsidRPr="00F71CBB" w:rsidTr="00F71CBB">
        <w:tc>
          <w:tcPr>
            <w:tcW w:w="8019" w:type="dxa"/>
            <w:tcBorders>
              <w:top w:val="single" w:sz="12" w:space="0" w:color="auto"/>
              <w:bottom w:val="single" w:sz="4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Cuidados pessoais e higiene e uso do uniforme e crachá.  (0-5)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4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928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b/>
                <w:sz w:val="22"/>
                <w:szCs w:val="22"/>
                <w:lang w:val="pt-BR"/>
              </w:rPr>
              <w:t>Ética (Valor máximo - 10)</w:t>
            </w:r>
          </w:p>
        </w:tc>
      </w:tr>
      <w:tr w:rsidR="005C2349" w:rsidRPr="00F71CBB" w:rsidTr="00F71CBB">
        <w:tc>
          <w:tcPr>
            <w:tcW w:w="8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 xml:space="preserve">Itens Avaliados 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b/>
                <w:sz w:val="22"/>
                <w:szCs w:val="22"/>
                <w:lang w:val="pt-BR"/>
              </w:rPr>
              <w:t>N</w:t>
            </w: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ota*</w:t>
            </w:r>
          </w:p>
        </w:tc>
      </w:tr>
      <w:tr w:rsidR="005C2349" w:rsidRPr="00F71CBB" w:rsidTr="00F71CBB">
        <w:tc>
          <w:tcPr>
            <w:tcW w:w="8019" w:type="dxa"/>
            <w:tcBorders>
              <w:top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 xml:space="preserve">Saber receber e emitir </w:t>
            </w:r>
            <w:proofErr w:type="gramStart"/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criticas</w:t>
            </w:r>
            <w:proofErr w:type="gramEnd"/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. (0-3)</w:t>
            </w:r>
          </w:p>
        </w:tc>
        <w:tc>
          <w:tcPr>
            <w:tcW w:w="1269" w:type="dxa"/>
            <w:tcBorders>
              <w:top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8019" w:type="dxa"/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Comportamento ético com o fisioterapeuta preceptor orientador e equipe. (0-3)</w:t>
            </w:r>
          </w:p>
        </w:tc>
        <w:tc>
          <w:tcPr>
            <w:tcW w:w="1269" w:type="dxa"/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8019" w:type="dxa"/>
            <w:tcBorders>
              <w:bottom w:val="single" w:sz="4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Comportamento ético com o paciente e/ou usuário. (0-4)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928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b/>
                <w:sz w:val="22"/>
                <w:szCs w:val="22"/>
                <w:lang w:val="pt-BR"/>
              </w:rPr>
              <w:t>Responsabilidade (Valor máximo = 15)</w:t>
            </w:r>
          </w:p>
        </w:tc>
      </w:tr>
      <w:tr w:rsidR="005C2349" w:rsidRPr="00F71CBB" w:rsidTr="00F71CBB">
        <w:tc>
          <w:tcPr>
            <w:tcW w:w="8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 xml:space="preserve">Itens Avaliados 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b/>
                <w:sz w:val="22"/>
                <w:szCs w:val="22"/>
                <w:lang w:val="pt-BR"/>
              </w:rPr>
              <w:t>N</w:t>
            </w: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ota *</w:t>
            </w:r>
          </w:p>
        </w:tc>
      </w:tr>
      <w:tr w:rsidR="005C2349" w:rsidRPr="00F71CBB" w:rsidTr="00F71CBB">
        <w:tc>
          <w:tcPr>
            <w:tcW w:w="8019" w:type="dxa"/>
            <w:tcBorders>
              <w:top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Cumprir com as normas, ter cuidado com os materiais e organização do Setor de estágio. (0-4)</w:t>
            </w:r>
          </w:p>
        </w:tc>
        <w:tc>
          <w:tcPr>
            <w:tcW w:w="1269" w:type="dxa"/>
            <w:tcBorders>
              <w:top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8019" w:type="dxa"/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Pontualidade</w:t>
            </w:r>
            <w:proofErr w:type="gramStart"/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e frequência. (0-4)</w:t>
            </w:r>
          </w:p>
        </w:tc>
        <w:tc>
          <w:tcPr>
            <w:tcW w:w="1269" w:type="dxa"/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8019" w:type="dxa"/>
            <w:tcBorders>
              <w:bottom w:val="single" w:sz="4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proofErr w:type="gramStart"/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Entrega</w:t>
            </w:r>
            <w:proofErr w:type="gramEnd"/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 xml:space="preserve"> de relatórios, trabalhos, estudos de caso e outras solicitações do setor. (0-7)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b/>
                <w:sz w:val="22"/>
                <w:szCs w:val="22"/>
                <w:lang w:val="pt-BR"/>
              </w:rPr>
              <w:t>Domínio de conteúdo</w:t>
            </w:r>
            <w:proofErr w:type="gramStart"/>
            <w:r w:rsidRPr="00F71CBB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  </w:t>
            </w:r>
            <w:proofErr w:type="gramEnd"/>
            <w:r w:rsidRPr="00F71CBB">
              <w:rPr>
                <w:rFonts w:ascii="Calibri" w:hAnsi="Calibri" w:cs="Arial"/>
                <w:b/>
                <w:sz w:val="22"/>
                <w:szCs w:val="22"/>
                <w:lang w:val="pt-BR"/>
              </w:rPr>
              <w:t>(Valor máximo = 30)</w:t>
            </w:r>
          </w:p>
        </w:tc>
      </w:tr>
      <w:tr w:rsidR="005C2349" w:rsidRPr="00F71CBB" w:rsidTr="00F71CBB">
        <w:tc>
          <w:tcPr>
            <w:tcW w:w="8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71CBB">
              <w:rPr>
                <w:rFonts w:ascii="Calibri" w:hAnsi="Calibri" w:cs="Arial"/>
                <w:sz w:val="22"/>
                <w:szCs w:val="22"/>
              </w:rPr>
              <w:t>Itens</w:t>
            </w:r>
            <w:proofErr w:type="spellEnd"/>
            <w:r w:rsidRPr="00F71C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71CBB">
              <w:rPr>
                <w:rFonts w:ascii="Calibri" w:hAnsi="Calibri" w:cs="Arial"/>
                <w:sz w:val="22"/>
                <w:szCs w:val="22"/>
              </w:rPr>
              <w:t>Avaliados</w:t>
            </w:r>
            <w:proofErr w:type="spellEnd"/>
            <w:r w:rsidRPr="00F71CB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F71CB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F71CBB">
              <w:rPr>
                <w:rFonts w:ascii="Calibri" w:hAnsi="Calibri" w:cs="Arial"/>
                <w:sz w:val="22"/>
                <w:szCs w:val="22"/>
              </w:rPr>
              <w:t>ota *</w:t>
            </w:r>
          </w:p>
        </w:tc>
      </w:tr>
      <w:tr w:rsidR="005C2349" w:rsidRPr="00F71CBB" w:rsidTr="00F71CBB">
        <w:tc>
          <w:tcPr>
            <w:tcW w:w="8019" w:type="dxa"/>
            <w:tcBorders>
              <w:top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Conhecimentos teóricos das condições de saúde e ou doenças, incluindo as condutas fisioterapêuticas realizadas. Referência teórica baseada em evidências científicas e terminologia técnica adequada. (0-15)</w:t>
            </w:r>
          </w:p>
        </w:tc>
        <w:tc>
          <w:tcPr>
            <w:tcW w:w="1269" w:type="dxa"/>
            <w:tcBorders>
              <w:top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8019" w:type="dxa"/>
            <w:tcBorders>
              <w:bottom w:val="single" w:sz="4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 xml:space="preserve">Conhecimento dos procedimentos do processo fisioterapêutico: avaliação e reavaliação fisioterapêutica, objetivos terapêuticos, evolução, diagnóstico cinético funcional, prognóstico e </w:t>
            </w:r>
            <w:proofErr w:type="gramStart"/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orientações.</w:t>
            </w:r>
            <w:proofErr w:type="gramEnd"/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(0-15)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928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val="pt-BR"/>
              </w:rPr>
            </w:pPr>
            <w:proofErr w:type="gramStart"/>
            <w:r w:rsidRPr="00F71CBB">
              <w:rPr>
                <w:rFonts w:ascii="Calibri" w:hAnsi="Calibri" w:cs="Arial"/>
                <w:b/>
                <w:sz w:val="22"/>
                <w:szCs w:val="22"/>
                <w:lang w:val="pt-BR"/>
              </w:rPr>
              <w:t>Associação teórico-prática</w:t>
            </w:r>
            <w:proofErr w:type="gramEnd"/>
            <w:r w:rsidRPr="00F71CBB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 (Valor máximo = 40)</w:t>
            </w:r>
          </w:p>
        </w:tc>
      </w:tr>
      <w:tr w:rsidR="005C2349" w:rsidRPr="00F71CBB" w:rsidTr="00F71CBB">
        <w:tc>
          <w:tcPr>
            <w:tcW w:w="8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71CBB">
              <w:rPr>
                <w:rFonts w:ascii="Calibri" w:hAnsi="Calibri" w:cs="Arial"/>
                <w:sz w:val="22"/>
                <w:szCs w:val="22"/>
              </w:rPr>
              <w:t>Itens</w:t>
            </w:r>
            <w:proofErr w:type="spellEnd"/>
            <w:r w:rsidRPr="00F71C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71CBB">
              <w:rPr>
                <w:rFonts w:ascii="Calibri" w:hAnsi="Calibri" w:cs="Arial"/>
                <w:sz w:val="22"/>
                <w:szCs w:val="22"/>
              </w:rPr>
              <w:t>Avaliados</w:t>
            </w:r>
            <w:proofErr w:type="spellEnd"/>
            <w:r w:rsidRPr="00F71CB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</w:rPr>
            </w:pPr>
            <w:r w:rsidRPr="00F71CB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F71CBB">
              <w:rPr>
                <w:rFonts w:ascii="Calibri" w:hAnsi="Calibri" w:cs="Arial"/>
                <w:sz w:val="22"/>
                <w:szCs w:val="22"/>
              </w:rPr>
              <w:t>ota *</w:t>
            </w:r>
          </w:p>
        </w:tc>
      </w:tr>
      <w:tr w:rsidR="005C2349" w:rsidRPr="00F71CBB" w:rsidTr="00F71CBB">
        <w:tc>
          <w:tcPr>
            <w:tcW w:w="8019" w:type="dxa"/>
            <w:tcBorders>
              <w:top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Apresentação de estudos de casos, pesquisas e relatórios. (0-5)</w:t>
            </w:r>
          </w:p>
        </w:tc>
        <w:tc>
          <w:tcPr>
            <w:tcW w:w="1269" w:type="dxa"/>
            <w:tcBorders>
              <w:top w:val="single" w:sz="12" w:space="0" w:color="auto"/>
            </w:tcBorders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8019" w:type="dxa"/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Adequação do programa de intervenção às condições de saúde e ao processo saúde-doença dos usuários/pacientes sob sua responsabilidade. (0-10)</w:t>
            </w:r>
          </w:p>
        </w:tc>
        <w:tc>
          <w:tcPr>
            <w:tcW w:w="1269" w:type="dxa"/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8019" w:type="dxa"/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Criatividade, inovação e pró-atividade.   (0-5)</w:t>
            </w:r>
          </w:p>
        </w:tc>
        <w:tc>
          <w:tcPr>
            <w:tcW w:w="1269" w:type="dxa"/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5C2349" w:rsidRPr="00F71CBB" w:rsidTr="00F71CBB">
        <w:tc>
          <w:tcPr>
            <w:tcW w:w="8019" w:type="dxa"/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71CBB">
              <w:rPr>
                <w:rFonts w:ascii="Calibri" w:hAnsi="Calibri" w:cs="Arial"/>
                <w:sz w:val="22"/>
                <w:szCs w:val="22"/>
                <w:lang w:val="pt-BR"/>
              </w:rPr>
              <w:t>Execução do processo fisioterapêutico.   (0-20)</w:t>
            </w:r>
          </w:p>
        </w:tc>
        <w:tc>
          <w:tcPr>
            <w:tcW w:w="1269" w:type="dxa"/>
          </w:tcPr>
          <w:p w:rsidR="005C2349" w:rsidRPr="00F71CBB" w:rsidRDefault="005C2349" w:rsidP="0009334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</w:tbl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Observações: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__________________________________________________________________________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b/>
          <w:sz w:val="22"/>
          <w:szCs w:val="22"/>
          <w:lang w:val="pt-BR"/>
        </w:rPr>
        <w:t>Nota Final: _______________</w:t>
      </w:r>
      <w:proofErr w:type="gramStart"/>
      <w:r w:rsidRPr="00F71CBB">
        <w:rPr>
          <w:rFonts w:ascii="Calibri" w:hAnsi="Calibri" w:cs="Arial"/>
          <w:b/>
          <w:sz w:val="22"/>
          <w:szCs w:val="22"/>
          <w:lang w:val="pt-BR"/>
        </w:rPr>
        <w:t xml:space="preserve"> </w:t>
      </w:r>
      <w:r w:rsidRPr="00F71CBB">
        <w:rPr>
          <w:rFonts w:ascii="Calibri" w:hAnsi="Calibri" w:cs="Arial"/>
          <w:sz w:val="22"/>
          <w:szCs w:val="22"/>
          <w:lang w:val="pt-BR"/>
        </w:rPr>
        <w:t xml:space="preserve">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proofErr w:type="gramEnd"/>
      <w:r w:rsidRPr="00F71CBB">
        <w:rPr>
          <w:rFonts w:ascii="Calibri" w:hAnsi="Calibri" w:cs="Arial"/>
          <w:sz w:val="22"/>
          <w:szCs w:val="22"/>
          <w:lang w:val="pt-BR"/>
        </w:rPr>
        <w:t xml:space="preserve"> 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lastRenderedPageBreak/>
        <w:t xml:space="preserve">____________________________       </w:t>
      </w:r>
      <w:r w:rsidRPr="00F71CBB">
        <w:rPr>
          <w:rFonts w:ascii="Calibri" w:hAnsi="Calibri" w:cs="Arial"/>
          <w:sz w:val="22"/>
          <w:szCs w:val="22"/>
          <w:lang w:val="pt-BR"/>
        </w:rPr>
        <w:tab/>
        <w:t>_________________________________</w:t>
      </w:r>
    </w:p>
    <w:p w:rsidR="005C2349" w:rsidRPr="00F71CBB" w:rsidRDefault="005C2349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Estagiário (a)                                    Fisioterapeuta </w:t>
      </w: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>Preceptor(</w:t>
      </w:r>
      <w:proofErr w:type="gramEnd"/>
      <w:r w:rsidRPr="00F71CBB">
        <w:rPr>
          <w:rFonts w:ascii="Calibri" w:hAnsi="Calibri" w:cs="Arial"/>
          <w:sz w:val="22"/>
          <w:szCs w:val="22"/>
          <w:lang w:val="pt-BR"/>
        </w:rPr>
        <w:t>a) Supervisor(a)</w:t>
      </w:r>
    </w:p>
    <w:p w:rsidR="005C2349" w:rsidRPr="00F71CBB" w:rsidRDefault="005C2349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jc w:val="center"/>
        <w:rPr>
          <w:rFonts w:ascii="Calibri" w:hAnsi="Calibri" w:cs="Arial"/>
          <w:sz w:val="22"/>
          <w:szCs w:val="22"/>
          <w:lang w:val="pt-BR"/>
        </w:rPr>
      </w:pP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 xml:space="preserve">____________________________         </w:t>
      </w:r>
      <w:r w:rsidRPr="00F71CBB">
        <w:rPr>
          <w:rFonts w:ascii="Calibri" w:hAnsi="Calibri" w:cs="Arial"/>
          <w:sz w:val="22"/>
          <w:szCs w:val="22"/>
          <w:lang w:val="pt-BR"/>
        </w:rPr>
        <w:tab/>
        <w:t>________________________________</w:t>
      </w:r>
    </w:p>
    <w:p w:rsidR="005C2349" w:rsidRPr="00F71CBB" w:rsidRDefault="005C2349" w:rsidP="005C2349">
      <w:pPr>
        <w:rPr>
          <w:rFonts w:ascii="Calibri" w:hAnsi="Calibri" w:cs="Arial"/>
          <w:sz w:val="22"/>
          <w:szCs w:val="22"/>
          <w:lang w:val="pt-BR"/>
        </w:rPr>
      </w:pPr>
      <w:r w:rsidRPr="00F71CBB">
        <w:rPr>
          <w:rFonts w:ascii="Calibri" w:hAnsi="Calibri" w:cs="Arial"/>
          <w:sz w:val="22"/>
          <w:szCs w:val="22"/>
          <w:lang w:val="pt-BR"/>
        </w:rPr>
        <w:t>Docente Orientador (a)                                 Fisioterapeuta Preceptor (a</w:t>
      </w:r>
      <w:proofErr w:type="gramStart"/>
      <w:r w:rsidRPr="00F71CBB">
        <w:rPr>
          <w:rFonts w:ascii="Calibri" w:hAnsi="Calibri" w:cs="Arial"/>
          <w:sz w:val="22"/>
          <w:szCs w:val="22"/>
          <w:lang w:val="pt-BR"/>
        </w:rPr>
        <w:t>)Supervisor</w:t>
      </w:r>
      <w:proofErr w:type="gramEnd"/>
      <w:r w:rsidRPr="00F71CBB">
        <w:rPr>
          <w:rFonts w:ascii="Calibri" w:hAnsi="Calibri" w:cs="Arial"/>
          <w:sz w:val="22"/>
          <w:szCs w:val="22"/>
          <w:lang w:val="pt-BR"/>
        </w:rPr>
        <w:t>(a)</w:t>
      </w:r>
    </w:p>
    <w:p w:rsidR="00FA7EE7" w:rsidRPr="009875BB" w:rsidRDefault="00FA7EE7" w:rsidP="00FA7EE7">
      <w:pPr>
        <w:rPr>
          <w:rFonts w:ascii="Arial" w:hAnsi="Arial" w:cs="Arial"/>
          <w:sz w:val="22"/>
          <w:szCs w:val="22"/>
          <w:lang w:val="pt-BR"/>
        </w:rPr>
      </w:pPr>
    </w:p>
    <w:p w:rsidR="00DB46B1" w:rsidRPr="009875BB" w:rsidRDefault="00DB46B1" w:rsidP="00FA7EE7">
      <w:pPr>
        <w:rPr>
          <w:rFonts w:ascii="Arial" w:hAnsi="Arial" w:cs="Arial"/>
          <w:sz w:val="22"/>
          <w:szCs w:val="22"/>
          <w:lang w:val="pt-BR"/>
        </w:rPr>
      </w:pPr>
    </w:p>
    <w:p w:rsidR="00044E4C" w:rsidRDefault="00044E4C" w:rsidP="00F71CBB">
      <w:pPr>
        <w:ind w:left="360"/>
        <w:jc w:val="center"/>
        <w:rPr>
          <w:rFonts w:ascii="Calibri" w:hAnsi="Calibri" w:cs="Arial"/>
          <w:b/>
          <w:sz w:val="20"/>
          <w:lang w:val="pt-BR"/>
        </w:rPr>
      </w:pPr>
    </w:p>
    <w:p w:rsidR="00F71CBB" w:rsidRPr="00AB1843" w:rsidRDefault="00747068" w:rsidP="00F71CBB">
      <w:pPr>
        <w:ind w:left="360"/>
        <w:jc w:val="center"/>
        <w:rPr>
          <w:rFonts w:ascii="Calibri" w:hAnsi="Calibri" w:cs="Arial"/>
          <w:b/>
          <w:sz w:val="20"/>
          <w:lang w:val="pt-BR"/>
        </w:rPr>
      </w:pPr>
      <w:r>
        <w:rPr>
          <w:rFonts w:ascii="Calibri" w:hAnsi="Calibri" w:cs="Arial"/>
          <w:b/>
          <w:sz w:val="20"/>
          <w:lang w:val="pt-BR"/>
        </w:rPr>
        <w:br w:type="page"/>
      </w:r>
      <w:r w:rsidR="00F71CBB" w:rsidRPr="00AB1843">
        <w:rPr>
          <w:rFonts w:ascii="Calibri" w:hAnsi="Calibri" w:cs="Arial"/>
          <w:b/>
          <w:sz w:val="20"/>
          <w:lang w:val="pt-BR"/>
        </w:rPr>
        <w:lastRenderedPageBreak/>
        <w:t xml:space="preserve">ANEXO </w:t>
      </w:r>
      <w:proofErr w:type="gramStart"/>
      <w:r w:rsidR="00F71CBB" w:rsidRPr="00AB1843">
        <w:rPr>
          <w:rFonts w:ascii="Calibri" w:hAnsi="Calibri" w:cs="Arial"/>
          <w:b/>
          <w:sz w:val="20"/>
          <w:lang w:val="pt-BR"/>
        </w:rPr>
        <w:t>2</w:t>
      </w:r>
      <w:proofErr w:type="gramEnd"/>
      <w:r w:rsidR="00F71CBB" w:rsidRPr="00AB1843">
        <w:rPr>
          <w:rFonts w:ascii="Calibri" w:hAnsi="Calibri" w:cs="Arial"/>
          <w:b/>
          <w:sz w:val="20"/>
          <w:lang w:val="pt-BR"/>
        </w:rPr>
        <w:t xml:space="preserve"> (A,B)</w:t>
      </w:r>
    </w:p>
    <w:p w:rsidR="00F71CBB" w:rsidRPr="00F71CBB" w:rsidRDefault="00F71CBB" w:rsidP="00F71CBB">
      <w:pPr>
        <w:ind w:left="360"/>
        <w:jc w:val="center"/>
        <w:rPr>
          <w:rFonts w:ascii="Calibri" w:hAnsi="Calibri" w:cs="Arial"/>
          <w:sz w:val="20"/>
          <w:lang w:val="pt-BR"/>
        </w:rPr>
      </w:pPr>
    </w:p>
    <w:p w:rsidR="00F71CBB" w:rsidRPr="00AB1843" w:rsidRDefault="00F71CBB" w:rsidP="00F71CBB">
      <w:pPr>
        <w:numPr>
          <w:ilvl w:val="0"/>
          <w:numId w:val="12"/>
        </w:numPr>
        <w:spacing w:line="360" w:lineRule="auto"/>
        <w:jc w:val="center"/>
        <w:rPr>
          <w:rFonts w:ascii="Calibri" w:hAnsi="Calibri" w:cs="Arial"/>
          <w:b/>
          <w:sz w:val="20"/>
          <w:lang w:val="pt-BR"/>
        </w:rPr>
      </w:pPr>
      <w:r w:rsidRPr="00AB1843">
        <w:rPr>
          <w:rFonts w:ascii="Calibri" w:hAnsi="Calibri" w:cs="Arial"/>
          <w:b/>
          <w:sz w:val="20"/>
          <w:lang w:val="pt-BR"/>
        </w:rPr>
        <w:t>Modelo Relatório semanal das atividades de estágio do Curso de Fisioterapia</w:t>
      </w:r>
    </w:p>
    <w:p w:rsidR="00F71CBB" w:rsidRPr="00F71CBB" w:rsidRDefault="00F71CBB" w:rsidP="00F71CBB">
      <w:pPr>
        <w:spacing w:line="360" w:lineRule="auto"/>
        <w:ind w:left="720"/>
        <w:rPr>
          <w:rFonts w:ascii="Calibri" w:hAnsi="Calibri" w:cs="Arial"/>
          <w:sz w:val="20"/>
          <w:lang w:val="pt-BR"/>
        </w:rPr>
      </w:pPr>
      <w:r w:rsidRPr="00F71CBB">
        <w:rPr>
          <w:rFonts w:ascii="Calibri" w:hAnsi="Calibri" w:cs="Arial"/>
          <w:sz w:val="20"/>
          <w:lang w:val="pt-BR"/>
        </w:rPr>
        <w:t xml:space="preserve">Nome </w:t>
      </w:r>
      <w:proofErr w:type="gramStart"/>
      <w:r w:rsidRPr="00F71CBB">
        <w:rPr>
          <w:rFonts w:ascii="Calibri" w:hAnsi="Calibri" w:cs="Arial"/>
          <w:sz w:val="20"/>
          <w:lang w:val="pt-BR"/>
        </w:rPr>
        <w:t>do(</w:t>
      </w:r>
      <w:proofErr w:type="gramEnd"/>
      <w:r w:rsidRPr="00F71CBB">
        <w:rPr>
          <w:rFonts w:ascii="Calibri" w:hAnsi="Calibri" w:cs="Arial"/>
          <w:sz w:val="20"/>
          <w:lang w:val="pt-BR"/>
        </w:rPr>
        <w:t>a) Estagiário (a):_________________________________________</w:t>
      </w:r>
    </w:p>
    <w:p w:rsidR="00F71CBB" w:rsidRPr="00F71CBB" w:rsidRDefault="00F71CBB" w:rsidP="00F71CBB">
      <w:pPr>
        <w:spacing w:line="360" w:lineRule="auto"/>
        <w:ind w:left="720"/>
        <w:rPr>
          <w:rFonts w:ascii="Calibri" w:hAnsi="Calibri" w:cs="Arial"/>
          <w:sz w:val="20"/>
          <w:lang w:val="pt-BR"/>
        </w:rPr>
      </w:pPr>
      <w:r w:rsidRPr="00F71CBB">
        <w:rPr>
          <w:rFonts w:ascii="Calibri" w:hAnsi="Calibri" w:cs="Arial"/>
          <w:sz w:val="20"/>
          <w:lang w:val="pt-BR"/>
        </w:rPr>
        <w:t>Local de estágio:____________________________________________</w:t>
      </w:r>
    </w:p>
    <w:p w:rsidR="00F71CBB" w:rsidRPr="00F71CBB" w:rsidRDefault="00F71CBB" w:rsidP="00F71CBB">
      <w:pPr>
        <w:spacing w:line="360" w:lineRule="auto"/>
        <w:ind w:left="720"/>
        <w:rPr>
          <w:rFonts w:ascii="Calibri" w:hAnsi="Calibri" w:cs="Arial"/>
          <w:color w:val="FF0000"/>
          <w:sz w:val="20"/>
          <w:lang w:val="pt-BR"/>
        </w:rPr>
      </w:pPr>
      <w:r w:rsidRPr="00F71CBB">
        <w:rPr>
          <w:rFonts w:ascii="Calibri" w:hAnsi="Calibri" w:cs="Arial"/>
          <w:sz w:val="20"/>
          <w:lang w:val="pt-BR"/>
        </w:rPr>
        <w:t>Relatório Semanal Nº_____________</w:t>
      </w:r>
      <w:r w:rsidRPr="00F71CBB">
        <w:rPr>
          <w:rFonts w:ascii="Calibri" w:hAnsi="Calibri" w:cs="Arial"/>
          <w:color w:val="FF0000"/>
          <w:sz w:val="20"/>
          <w:lang w:val="pt-BR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71CBB" w:rsidRPr="00F71CBB" w:rsidTr="00093349">
        <w:tc>
          <w:tcPr>
            <w:tcW w:w="9134" w:type="dxa"/>
          </w:tcPr>
          <w:p w:rsidR="00F71CBB" w:rsidRPr="00F71CBB" w:rsidRDefault="00F71CBB" w:rsidP="00093349">
            <w:pPr>
              <w:spacing w:line="360" w:lineRule="auto"/>
              <w:rPr>
                <w:rFonts w:ascii="Calibri" w:hAnsi="Calibri" w:cs="Arial"/>
                <w:color w:val="FF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sz w:val="20"/>
                <w:lang w:val="pt-BR"/>
              </w:rPr>
              <w:t>Data:__/__/___</w:t>
            </w:r>
            <w:r w:rsidRPr="00F71CBB">
              <w:rPr>
                <w:rFonts w:ascii="Calibri" w:hAnsi="Calibri" w:cs="Arial"/>
                <w:color w:val="FF0000"/>
                <w:sz w:val="20"/>
                <w:lang w:val="pt-BR"/>
              </w:rPr>
              <w:t xml:space="preserve"> </w:t>
            </w:r>
            <w:r w:rsidRPr="00BD4DC2">
              <w:rPr>
                <w:rFonts w:ascii="Calibri" w:hAnsi="Calibri" w:cs="Arial"/>
                <w:color w:val="000000"/>
                <w:sz w:val="20"/>
                <w:lang w:val="pt-BR"/>
              </w:rPr>
              <w:t>Descrever de forma objetiva e sucinta as tarefas realizadas no dia,</w:t>
            </w:r>
            <w:r w:rsidRPr="00F71CBB">
              <w:rPr>
                <w:rFonts w:ascii="Calibri" w:hAnsi="Calibri" w:cs="Arial"/>
                <w:color w:val="FF0000"/>
                <w:sz w:val="20"/>
                <w:lang w:val="pt-BR"/>
              </w:rPr>
              <w:t xml:space="preserve"> </w:t>
            </w:r>
            <w:r w:rsidRPr="00F71CBB">
              <w:rPr>
                <w:rFonts w:ascii="Calibri" w:hAnsi="Calibri" w:cs="Arial"/>
                <w:color w:val="222222"/>
                <w:sz w:val="20"/>
                <w:shd w:val="clear" w:color="auto" w:fill="FFFFFF"/>
                <w:lang w:val="pt-BR"/>
              </w:rPr>
              <w:t>número de usuários/pacientes e condição de saúde/doenças atendidas, bem como as literaturas consultadas (bibliografia/referências) para aprimoramento. Neste relato incluir</w:t>
            </w:r>
            <w:r w:rsidRPr="00F71CBB">
              <w:rPr>
                <w:rFonts w:ascii="Calibri" w:hAnsi="Calibri" w:cs="Arial"/>
                <w:color w:val="FF0000"/>
                <w:sz w:val="20"/>
                <w:lang w:val="pt-BR"/>
              </w:rPr>
              <w:t xml:space="preserve"> </w:t>
            </w:r>
            <w:r w:rsidRPr="00BD4DC2">
              <w:rPr>
                <w:rFonts w:ascii="Calibri" w:hAnsi="Calibri" w:cs="Arial"/>
                <w:color w:val="000000"/>
                <w:sz w:val="20"/>
                <w:lang w:val="pt-BR"/>
              </w:rPr>
              <w:t>as peculiaridades, dificuldades e pontos positivos das atividades e do relacionamento com os fisioterapeutas supervisores e com os demais colegas. Relatar qualquer tipo de intercorrência.</w:t>
            </w:r>
          </w:p>
        </w:tc>
      </w:tr>
      <w:tr w:rsidR="00F71CBB" w:rsidRPr="00F71CBB" w:rsidTr="00093349">
        <w:tc>
          <w:tcPr>
            <w:tcW w:w="9134" w:type="dxa"/>
          </w:tcPr>
          <w:p w:rsidR="00F71CBB" w:rsidRPr="00F71CBB" w:rsidRDefault="00F71CBB" w:rsidP="00093349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F71CBB">
              <w:rPr>
                <w:rFonts w:ascii="Calibri" w:hAnsi="Calibri" w:cs="Arial"/>
                <w:sz w:val="20"/>
              </w:rPr>
              <w:t>Data:__/__/___</w:t>
            </w:r>
          </w:p>
          <w:p w:rsidR="00F71CBB" w:rsidRPr="00F71CBB" w:rsidRDefault="00F71CBB" w:rsidP="00093349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F71CBB" w:rsidRPr="00F71CBB" w:rsidTr="00093349">
        <w:tc>
          <w:tcPr>
            <w:tcW w:w="9134" w:type="dxa"/>
          </w:tcPr>
          <w:p w:rsidR="00F71CBB" w:rsidRPr="00F71CBB" w:rsidRDefault="00F71CBB" w:rsidP="00093349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F71CBB">
              <w:rPr>
                <w:rFonts w:ascii="Calibri" w:hAnsi="Calibri" w:cs="Arial"/>
                <w:sz w:val="20"/>
              </w:rPr>
              <w:t>Data:__/__/___</w:t>
            </w:r>
          </w:p>
          <w:p w:rsidR="00F71CBB" w:rsidRPr="00F71CBB" w:rsidRDefault="00F71CBB" w:rsidP="00093349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F71CBB" w:rsidRPr="00F71CBB" w:rsidTr="00093349">
        <w:tc>
          <w:tcPr>
            <w:tcW w:w="9134" w:type="dxa"/>
          </w:tcPr>
          <w:p w:rsidR="00F71CBB" w:rsidRPr="00F71CBB" w:rsidRDefault="00F71CBB" w:rsidP="00093349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F71CBB">
              <w:rPr>
                <w:rFonts w:ascii="Calibri" w:hAnsi="Calibri" w:cs="Arial"/>
                <w:sz w:val="20"/>
              </w:rPr>
              <w:t>Data:__/__/___</w:t>
            </w:r>
          </w:p>
          <w:p w:rsidR="00F71CBB" w:rsidRPr="00F71CBB" w:rsidRDefault="00F71CBB" w:rsidP="00093349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  <w:tr w:rsidR="00F71CBB" w:rsidRPr="00F71CBB" w:rsidTr="00093349">
        <w:tc>
          <w:tcPr>
            <w:tcW w:w="9134" w:type="dxa"/>
          </w:tcPr>
          <w:p w:rsidR="00F71CBB" w:rsidRPr="00F71CBB" w:rsidRDefault="00F71CBB" w:rsidP="00093349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F71CBB">
              <w:rPr>
                <w:rFonts w:ascii="Calibri" w:hAnsi="Calibri" w:cs="Arial"/>
                <w:sz w:val="20"/>
              </w:rPr>
              <w:t>Data:__/__/___</w:t>
            </w:r>
          </w:p>
          <w:p w:rsidR="00F71CBB" w:rsidRPr="00F71CBB" w:rsidRDefault="00F71CBB" w:rsidP="00093349">
            <w:pPr>
              <w:spacing w:line="360" w:lineRule="auto"/>
              <w:rPr>
                <w:rFonts w:ascii="Calibri" w:hAnsi="Calibri" w:cs="Arial"/>
                <w:sz w:val="20"/>
              </w:rPr>
            </w:pPr>
          </w:p>
        </w:tc>
      </w:tr>
    </w:tbl>
    <w:p w:rsidR="00F71CBB" w:rsidRPr="00BD4DC2" w:rsidRDefault="00F71CBB" w:rsidP="00F71CBB">
      <w:pPr>
        <w:spacing w:line="360" w:lineRule="auto"/>
        <w:ind w:left="720"/>
        <w:rPr>
          <w:rFonts w:ascii="Calibri" w:hAnsi="Calibri" w:cs="Arial"/>
          <w:color w:val="000000"/>
          <w:sz w:val="20"/>
          <w:lang w:val="pt-BR"/>
        </w:rPr>
      </w:pPr>
      <w:r w:rsidRPr="00BD4DC2">
        <w:rPr>
          <w:rFonts w:ascii="Calibri" w:hAnsi="Calibri" w:cs="Arial"/>
          <w:color w:val="000000"/>
          <w:sz w:val="20"/>
          <w:lang w:val="pt-BR"/>
        </w:rPr>
        <w:t>*Favor não exceder o limite de uma página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71CBB" w:rsidRPr="00F71CBB" w:rsidTr="00093349">
        <w:tc>
          <w:tcPr>
            <w:tcW w:w="8568" w:type="dxa"/>
          </w:tcPr>
          <w:p w:rsidR="00F71CBB" w:rsidRPr="00F71CBB" w:rsidRDefault="00F71CBB" w:rsidP="00093349">
            <w:pPr>
              <w:shd w:val="clear" w:color="auto" w:fill="FFFFFF"/>
              <w:rPr>
                <w:rFonts w:ascii="Calibri" w:hAnsi="Calibri" w:cs="Arial"/>
                <w:b/>
                <w:color w:val="222222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b/>
                <w:color w:val="222222"/>
                <w:sz w:val="20"/>
                <w:lang w:val="pt-BR"/>
              </w:rPr>
              <w:t>(1) Autoavaliação do estagiário:</w:t>
            </w:r>
          </w:p>
          <w:p w:rsidR="00F71CBB" w:rsidRPr="00F71CBB" w:rsidRDefault="00F71CBB" w:rsidP="00093349">
            <w:pPr>
              <w:shd w:val="clear" w:color="auto" w:fill="FFFFFF"/>
              <w:rPr>
                <w:rFonts w:ascii="Calibri" w:hAnsi="Calibri" w:cs="Arial"/>
                <w:color w:val="222222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222222"/>
                <w:sz w:val="20"/>
                <w:lang w:val="pt-BR"/>
              </w:rPr>
              <w:t>1.1. Quais aspectos positivos relativos às minhas habilidades e competências foram desenvolvidos nesta semana?</w:t>
            </w:r>
          </w:p>
          <w:p w:rsidR="00F71CBB" w:rsidRPr="00F71CBB" w:rsidRDefault="00F71CBB" w:rsidP="00093349">
            <w:pPr>
              <w:shd w:val="clear" w:color="auto" w:fill="FFFFFF"/>
              <w:rPr>
                <w:rFonts w:ascii="Calibri" w:hAnsi="Calibri" w:cs="Arial"/>
                <w:sz w:val="20"/>
                <w:lang w:val="pt-BR"/>
              </w:rPr>
            </w:pPr>
          </w:p>
        </w:tc>
      </w:tr>
      <w:tr w:rsidR="00F71CBB" w:rsidRPr="00F71CBB" w:rsidTr="00093349">
        <w:tc>
          <w:tcPr>
            <w:tcW w:w="8568" w:type="dxa"/>
          </w:tcPr>
          <w:p w:rsidR="00F71CBB" w:rsidRPr="00F71CBB" w:rsidRDefault="00F71CBB" w:rsidP="00093349">
            <w:pPr>
              <w:shd w:val="clear" w:color="auto" w:fill="FFFFFF"/>
              <w:rPr>
                <w:rFonts w:ascii="Calibri" w:hAnsi="Calibri" w:cs="Arial"/>
                <w:color w:val="222222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222222"/>
                <w:sz w:val="20"/>
                <w:lang w:val="pt-BR"/>
              </w:rPr>
              <w:t>1.2 Quais aspectos devem ser melhorados durante a semana e quais recursos foram utilizados para isso?</w:t>
            </w:r>
          </w:p>
          <w:p w:rsidR="00F71CBB" w:rsidRPr="00F71CBB" w:rsidRDefault="00F71CBB" w:rsidP="00093349">
            <w:pPr>
              <w:shd w:val="clear" w:color="auto" w:fill="FFFFFF"/>
              <w:rPr>
                <w:rFonts w:ascii="Calibri" w:hAnsi="Calibri" w:cs="Arial"/>
                <w:color w:val="222222"/>
                <w:sz w:val="20"/>
                <w:lang w:val="pt-BR"/>
              </w:rPr>
            </w:pPr>
          </w:p>
        </w:tc>
      </w:tr>
    </w:tbl>
    <w:p w:rsidR="00F71CBB" w:rsidRPr="009875BB" w:rsidRDefault="00F71CBB" w:rsidP="00F71CBB">
      <w:pPr>
        <w:spacing w:line="360" w:lineRule="auto"/>
        <w:ind w:left="720"/>
        <w:rPr>
          <w:rFonts w:ascii="Arial" w:hAnsi="Arial" w:cs="Arial"/>
          <w:sz w:val="22"/>
          <w:szCs w:val="22"/>
          <w:lang w:val="pt-BR"/>
        </w:rPr>
      </w:pPr>
    </w:p>
    <w:p w:rsidR="00F71CBB" w:rsidRDefault="00F71CBB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AB1843" w:rsidRDefault="00AB1843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747068" w:rsidRDefault="00747068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747068" w:rsidRDefault="00747068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747068" w:rsidRDefault="00747068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747068" w:rsidRDefault="00747068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747068" w:rsidRDefault="00747068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747068" w:rsidRDefault="00747068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747068" w:rsidRDefault="00747068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747068" w:rsidRDefault="00747068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  <w:bookmarkStart w:id="0" w:name="_GoBack"/>
      <w:bookmarkEnd w:id="0"/>
    </w:p>
    <w:p w:rsidR="00747068" w:rsidRDefault="00747068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0"/>
        <w:gridCol w:w="990"/>
        <w:gridCol w:w="3600"/>
      </w:tblGrid>
      <w:tr w:rsidR="00AB1843" w:rsidRPr="00AB1843" w:rsidTr="00093349">
        <w:trPr>
          <w:trHeight w:val="287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1843" w:rsidRPr="00F71CBB" w:rsidRDefault="00747068" w:rsidP="00AB1843">
            <w:pPr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pt-BR"/>
              </w:rPr>
              <w:lastRenderedPageBreak/>
              <w:br w:type="page"/>
            </w:r>
            <w:r w:rsidR="00AB1843" w:rsidRPr="00F71CBB"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 xml:space="preserve">RELATÓRIO </w:t>
            </w:r>
            <w:r w:rsidR="00AB1843"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 xml:space="preserve">FINAL </w:t>
            </w:r>
            <w:r w:rsidR="00AB1843" w:rsidRPr="00F71CBB"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>DE ESTÁGIO</w:t>
            </w:r>
          </w:p>
          <w:p w:rsidR="00AB1843" w:rsidRPr="00F71CBB" w:rsidRDefault="00AB1843" w:rsidP="00093349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 xml:space="preserve">(Preenchimento obrigatório </w:t>
            </w:r>
            <w:proofErr w:type="gramStart"/>
            <w:r w:rsidRPr="00F71CBB"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>pelo</w:t>
            </w:r>
            <w:r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>(</w:t>
            </w:r>
            <w:proofErr w:type="gramEnd"/>
            <w:r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>a)</w:t>
            </w:r>
            <w:r w:rsidRPr="00F71CBB"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 xml:space="preserve"> estudante)</w:t>
            </w:r>
            <w:r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 xml:space="preserve"> </w:t>
            </w:r>
          </w:p>
          <w:p w:rsidR="00AB1843" w:rsidRPr="00AB1843" w:rsidRDefault="00AB1843" w:rsidP="00093349">
            <w:pPr>
              <w:jc w:val="center"/>
              <w:rPr>
                <w:rFonts w:ascii="Calibri" w:hAnsi="Calibri" w:cs="Arial"/>
                <w:b/>
                <w:color w:val="000000"/>
                <w:sz w:val="20"/>
                <w:lang w:val="pt-BR"/>
              </w:rPr>
            </w:pPr>
            <w:r w:rsidRPr="00AB1843"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>(Exigência da Lei 11.788/2008)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B1843" w:rsidRPr="00F71CBB" w:rsidRDefault="00AB1843" w:rsidP="0009334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I- ESTAGIÁRIO</w:t>
            </w:r>
            <w:r>
              <w:rPr>
                <w:rFonts w:ascii="Calibri" w:hAnsi="Calibri" w:cs="Arial"/>
                <w:color w:val="000000"/>
                <w:sz w:val="20"/>
              </w:rPr>
              <w:t>(A)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 xml:space="preserve">1. NOME:  </w:t>
            </w:r>
          </w:p>
        </w:tc>
      </w:tr>
      <w:tr w:rsidR="00AB1843" w:rsidRPr="00F71CBB" w:rsidTr="00093349">
        <w:trPr>
          <w:trHeight w:val="28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2. MATRÍCULA: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CPF: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3. INSTITUIÇÃO DE ENSINO: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4. CURSO:</w:t>
            </w:r>
          </w:p>
        </w:tc>
      </w:tr>
      <w:tr w:rsidR="00AB1843" w:rsidRPr="00F71CBB" w:rsidTr="00093349">
        <w:trPr>
          <w:trHeight w:val="28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5. ANO/PERÍODO: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TURNO: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6. PROFESSOR</w:t>
            </w:r>
            <w:r>
              <w:rPr>
                <w:rFonts w:ascii="Calibri" w:hAnsi="Calibri" w:cs="Arial"/>
                <w:color w:val="000000"/>
                <w:sz w:val="20"/>
              </w:rPr>
              <w:t>(A)</w:t>
            </w:r>
            <w:r w:rsidRPr="00F71CBB">
              <w:rPr>
                <w:rFonts w:ascii="Calibri" w:hAnsi="Calibri" w:cs="Arial"/>
                <w:color w:val="000000"/>
                <w:sz w:val="20"/>
              </w:rPr>
              <w:t xml:space="preserve"> ORIENTADOR</w:t>
            </w:r>
            <w:r>
              <w:rPr>
                <w:rFonts w:ascii="Calibri" w:hAnsi="Calibri" w:cs="Arial"/>
                <w:color w:val="000000"/>
                <w:sz w:val="20"/>
              </w:rPr>
              <w:t>(A)</w:t>
            </w:r>
            <w:r w:rsidRPr="00F71CBB">
              <w:rPr>
                <w:rFonts w:ascii="Calibri" w:hAnsi="Calibri" w:cs="Arial"/>
                <w:color w:val="000000"/>
                <w:sz w:val="20"/>
              </w:rPr>
              <w:t>: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7. PARTE CONCEDENTE - NOME: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NATUREZA:</w:t>
            </w:r>
            <w:proofErr w:type="gramStart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 xml:space="preserve">    </w:t>
            </w:r>
            <w:proofErr w:type="gramEnd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 xml:space="preserve">(  )  PESSOA JURÍDICA      (  ) INSTITUIÇÃO DE ENSINO        (  )  PROFISSIONAL LIBERAL    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8. LOTAÇÃO DO ESTÁGIO (SETOR/DEPARTAMENTO):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9. SUPERVISOR</w:t>
            </w:r>
            <w:r>
              <w:rPr>
                <w:rFonts w:ascii="Calibri" w:hAnsi="Calibri" w:cs="Arial"/>
                <w:color w:val="000000"/>
                <w:sz w:val="20"/>
              </w:rPr>
              <w:t>(A)</w:t>
            </w:r>
            <w:r w:rsidRPr="00F71CBB">
              <w:rPr>
                <w:rFonts w:ascii="Calibri" w:hAnsi="Calibri" w:cs="Arial"/>
                <w:color w:val="000000"/>
                <w:sz w:val="20"/>
              </w:rPr>
              <w:t xml:space="preserve"> DO ESTÁGIO:</w:t>
            </w:r>
          </w:p>
        </w:tc>
      </w:tr>
      <w:tr w:rsidR="00AB1843" w:rsidRPr="00F71CBB" w:rsidTr="00093349">
        <w:trPr>
          <w:trHeight w:val="287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 xml:space="preserve">10. PERÍODO DO ESTÁGIO: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CARGA HORÁRIA SEMANAL: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11. MODALIDADE DE ESTÁGIO:</w:t>
            </w:r>
            <w:proofErr w:type="gramStart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 xml:space="preserve">   </w:t>
            </w:r>
            <w:proofErr w:type="gramEnd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(  )  OBRIGATÓRIO     (  )  NÃO OBRIGATÓRIO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B1843" w:rsidRPr="00F71CBB" w:rsidRDefault="00AB1843" w:rsidP="00093349">
            <w:pPr>
              <w:jc w:val="center"/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II- RESUMO DAS ATIVIDADES DESENVOLVIDAS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B1843" w:rsidRPr="00F71CBB" w:rsidRDefault="00AB1843" w:rsidP="00093349">
            <w:pPr>
              <w:jc w:val="center"/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III- AVALIAÇÃO</w:t>
            </w:r>
            <w:proofErr w:type="gramStart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 xml:space="preserve">  </w:t>
            </w:r>
            <w:proofErr w:type="gramEnd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 xml:space="preserve">DO ESTÁGIO    (  ) PARCIAL (a cada 6 meses)     (  ) FINAL 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 xml:space="preserve">1. O PRESENTE ESTÁGIO TRAZ/TROUXE CONTRIBUIÇÃO À SUA FORMAÇÃO PROFISSIONAL? 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(  )SIM  (  )NÃO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2. JUSTIFIQUE A RESPOSTA ACIMA QUANTO A: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- RELAÇÕES INTERPESSOAIS: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- TRABALHO EM EQUIPE: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- TÉCNICAS E PROCEDIMENTOS REFERENTES À AREA: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- CONTRIBUIÇÕES PARA MELHORIAS PÚBLICAS: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- POSSIBILIDADE DE EFETIVAÇÃO: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AB1843" w:rsidRPr="00F71CBB" w:rsidRDefault="00AB1843" w:rsidP="0009334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71CBB">
              <w:rPr>
                <w:rFonts w:ascii="Calibri" w:hAnsi="Calibri" w:cs="Arial"/>
                <w:color w:val="000000"/>
                <w:sz w:val="20"/>
              </w:rPr>
              <w:t>IV- DATA/ ASSINATURA/ CARIMBO</w:t>
            </w:r>
          </w:p>
        </w:tc>
      </w:tr>
      <w:tr w:rsidR="00AB1843" w:rsidRPr="00F71CBB" w:rsidTr="00093349">
        <w:trPr>
          <w:trHeight w:val="28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1. DATA:</w:t>
            </w:r>
            <w:proofErr w:type="gramStart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 xml:space="preserve">  </w:t>
            </w:r>
            <w:proofErr w:type="gramEnd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____/____/______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 xml:space="preserve">2. ASSINATURA DO FISIOTERAPEUTA </w:t>
            </w:r>
            <w:proofErr w:type="gramStart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PRECEPTOR(</w:t>
            </w:r>
            <w:proofErr w:type="gramEnd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A) SUPERVISOR(A):         _________________________________________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 xml:space="preserve">         (local do estágio)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</w:p>
          <w:p w:rsidR="00AB1843" w:rsidRPr="00F71CBB" w:rsidRDefault="00AB1843" w:rsidP="00093349">
            <w:pPr>
              <w:rPr>
                <w:rFonts w:ascii="Calibri" w:hAnsi="Calibri" w:cs="Arial"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 xml:space="preserve">3. ASSINATURA </w:t>
            </w:r>
            <w:proofErr w:type="gramStart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DO(</w:t>
            </w:r>
            <w:proofErr w:type="gramEnd"/>
            <w:r w:rsidRPr="00F71CBB">
              <w:rPr>
                <w:rFonts w:ascii="Calibri" w:hAnsi="Calibri" w:cs="Arial"/>
                <w:color w:val="000000"/>
                <w:sz w:val="20"/>
                <w:lang w:val="pt-BR"/>
              </w:rPr>
              <w:t>A) ESTUDANTE:                    _________________________________________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b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 xml:space="preserve">OBSERVAÇÕES: 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b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>1. O presente relatório deverá ser entregue ao docente orientador ou na COE do curso.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b/>
                <w:color w:val="000000"/>
                <w:sz w:val="20"/>
                <w:lang w:val="pt-BR"/>
              </w:rPr>
            </w:pPr>
            <w:r w:rsidRPr="00F71CBB">
              <w:rPr>
                <w:rFonts w:ascii="Calibri" w:hAnsi="Calibri" w:cs="Arial"/>
                <w:b/>
                <w:color w:val="000000"/>
                <w:sz w:val="20"/>
                <w:lang w:val="pt-BR"/>
              </w:rPr>
              <w:t xml:space="preserve"> 2. Local de acesso ao modelo de relatório final: http://www.prograd.ufpr.br/portal/cge/formularios/</w:t>
            </w:r>
          </w:p>
          <w:p w:rsidR="00AB1843" w:rsidRPr="00F71CBB" w:rsidRDefault="00AB1843" w:rsidP="00093349">
            <w:pPr>
              <w:rPr>
                <w:rFonts w:ascii="Calibri" w:hAnsi="Calibri" w:cs="Arial"/>
                <w:b/>
                <w:color w:val="000000"/>
                <w:sz w:val="20"/>
                <w:lang w:val="pt-BR"/>
              </w:rPr>
            </w:pPr>
          </w:p>
        </w:tc>
      </w:tr>
    </w:tbl>
    <w:p w:rsidR="00F71CBB" w:rsidRDefault="00F71CBB" w:rsidP="005660DC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p w:rsidR="00DB46B1" w:rsidRPr="00AB1843" w:rsidRDefault="005660DC" w:rsidP="005660DC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B1843">
        <w:rPr>
          <w:rFonts w:ascii="Arial" w:hAnsi="Arial" w:cs="Arial"/>
          <w:b/>
          <w:sz w:val="22"/>
          <w:szCs w:val="22"/>
          <w:lang w:val="pt-BR"/>
        </w:rPr>
        <w:lastRenderedPageBreak/>
        <w:t>ANEXO</w:t>
      </w:r>
      <w:r w:rsidR="002F03FB" w:rsidRPr="00AB1843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gramStart"/>
      <w:r w:rsidR="005C2349" w:rsidRPr="00AB1843">
        <w:rPr>
          <w:rFonts w:ascii="Arial" w:hAnsi="Arial" w:cs="Arial"/>
          <w:b/>
          <w:sz w:val="22"/>
          <w:szCs w:val="22"/>
          <w:lang w:val="pt-BR"/>
        </w:rPr>
        <w:t>3</w:t>
      </w:r>
      <w:proofErr w:type="gramEnd"/>
    </w:p>
    <w:p w:rsidR="005660DC" w:rsidRPr="00AB1843" w:rsidRDefault="00AB1843" w:rsidP="00AB1843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lang w:val="pt-BR"/>
        </w:rPr>
      </w:pPr>
      <w:r w:rsidRPr="00AB1843">
        <w:rPr>
          <w:rFonts w:ascii="Arial" w:hAnsi="Arial" w:cs="Arial"/>
          <w:b/>
          <w:sz w:val="22"/>
          <w:szCs w:val="22"/>
          <w:lang w:val="pt-BR"/>
        </w:rPr>
        <w:t>Ficha de S</w:t>
      </w:r>
      <w:r w:rsidR="005660DC" w:rsidRPr="00AB1843">
        <w:rPr>
          <w:rFonts w:ascii="Arial" w:hAnsi="Arial" w:cs="Arial"/>
          <w:b/>
          <w:sz w:val="22"/>
          <w:szCs w:val="22"/>
          <w:lang w:val="pt-BR"/>
        </w:rPr>
        <w:t>olicitaçã</w:t>
      </w:r>
      <w:r w:rsidRPr="00AB1843">
        <w:rPr>
          <w:rFonts w:ascii="Arial" w:hAnsi="Arial" w:cs="Arial"/>
          <w:b/>
          <w:sz w:val="22"/>
          <w:szCs w:val="22"/>
          <w:lang w:val="pt-BR"/>
        </w:rPr>
        <w:t>o de R</w:t>
      </w:r>
      <w:r w:rsidR="005660DC" w:rsidRPr="00AB1843">
        <w:rPr>
          <w:rFonts w:ascii="Arial" w:hAnsi="Arial" w:cs="Arial"/>
          <w:b/>
          <w:sz w:val="22"/>
          <w:szCs w:val="22"/>
          <w:lang w:val="pt-BR"/>
        </w:rPr>
        <w:t xml:space="preserve">eposição de </w:t>
      </w:r>
      <w:r w:rsidRPr="00AB1843">
        <w:rPr>
          <w:rFonts w:ascii="Arial" w:hAnsi="Arial" w:cs="Arial"/>
          <w:b/>
          <w:sz w:val="22"/>
          <w:szCs w:val="22"/>
          <w:lang w:val="pt-BR"/>
        </w:rPr>
        <w:t xml:space="preserve">Estágio pelo </w:t>
      </w:r>
      <w:proofErr w:type="gramStart"/>
      <w:r w:rsidRPr="00AB1843">
        <w:rPr>
          <w:rFonts w:ascii="Arial" w:hAnsi="Arial" w:cs="Arial"/>
          <w:b/>
          <w:sz w:val="22"/>
          <w:szCs w:val="22"/>
          <w:lang w:val="pt-BR"/>
        </w:rPr>
        <w:t>E</w:t>
      </w:r>
      <w:r w:rsidR="005660DC" w:rsidRPr="00AB1843">
        <w:rPr>
          <w:rFonts w:ascii="Arial" w:hAnsi="Arial" w:cs="Arial"/>
          <w:b/>
          <w:sz w:val="22"/>
          <w:szCs w:val="22"/>
          <w:lang w:val="pt-BR"/>
        </w:rPr>
        <w:t>s</w:t>
      </w:r>
      <w:r w:rsidR="00044E4C">
        <w:rPr>
          <w:rFonts w:ascii="Arial" w:hAnsi="Arial" w:cs="Arial"/>
          <w:b/>
          <w:sz w:val="22"/>
          <w:szCs w:val="22"/>
          <w:lang w:val="pt-BR"/>
        </w:rPr>
        <w:t>tagiário(</w:t>
      </w:r>
      <w:proofErr w:type="gramEnd"/>
      <w:r w:rsidR="00044E4C">
        <w:rPr>
          <w:rFonts w:ascii="Arial" w:hAnsi="Arial" w:cs="Arial"/>
          <w:b/>
          <w:sz w:val="22"/>
          <w:szCs w:val="22"/>
          <w:lang w:val="pt-BR"/>
        </w:rPr>
        <w:t>a)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proofErr w:type="gramStart"/>
      <w:r w:rsidRPr="009875BB">
        <w:rPr>
          <w:rFonts w:ascii="Arial" w:hAnsi="Arial" w:cs="Arial"/>
          <w:sz w:val="22"/>
          <w:szCs w:val="22"/>
          <w:lang w:val="pt-BR"/>
        </w:rPr>
        <w:t>Estagiário</w:t>
      </w:r>
      <w:r w:rsidR="00AB1843">
        <w:rPr>
          <w:rFonts w:ascii="Arial" w:hAnsi="Arial" w:cs="Arial"/>
          <w:sz w:val="22"/>
          <w:szCs w:val="22"/>
          <w:lang w:val="pt-BR"/>
        </w:rPr>
        <w:t>(</w:t>
      </w:r>
      <w:proofErr w:type="gramEnd"/>
      <w:r w:rsidR="00AB1843">
        <w:rPr>
          <w:rFonts w:ascii="Arial" w:hAnsi="Arial" w:cs="Arial"/>
          <w:sz w:val="22"/>
          <w:szCs w:val="22"/>
          <w:lang w:val="pt-BR"/>
        </w:rPr>
        <w:t>a)</w:t>
      </w:r>
      <w:r w:rsidRPr="009875BB">
        <w:rPr>
          <w:rFonts w:ascii="Arial" w:hAnsi="Arial" w:cs="Arial"/>
          <w:sz w:val="22"/>
          <w:szCs w:val="22"/>
          <w:lang w:val="pt-BR"/>
        </w:rPr>
        <w:t>:____________________________________________________________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>Turma: _________________________________GRR:___________________________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 xml:space="preserve">Fisioterapeuta </w:t>
      </w:r>
      <w:proofErr w:type="gramStart"/>
      <w:r w:rsidRPr="009875BB">
        <w:rPr>
          <w:rFonts w:ascii="Arial" w:hAnsi="Arial" w:cs="Arial"/>
          <w:sz w:val="22"/>
          <w:szCs w:val="22"/>
          <w:lang w:val="pt-BR"/>
        </w:rPr>
        <w:t>Preceptor</w:t>
      </w:r>
      <w:r w:rsidR="00E928E9">
        <w:rPr>
          <w:rFonts w:ascii="Arial" w:hAnsi="Arial" w:cs="Arial"/>
          <w:sz w:val="22"/>
          <w:szCs w:val="22"/>
          <w:lang w:val="pt-BR"/>
        </w:rPr>
        <w:t>(</w:t>
      </w:r>
      <w:proofErr w:type="gramEnd"/>
      <w:r w:rsidR="00E928E9">
        <w:rPr>
          <w:rFonts w:ascii="Arial" w:hAnsi="Arial" w:cs="Arial"/>
          <w:sz w:val="22"/>
          <w:szCs w:val="22"/>
          <w:lang w:val="pt-BR"/>
        </w:rPr>
        <w:t>a)</w:t>
      </w:r>
      <w:r w:rsidRPr="009875BB">
        <w:rPr>
          <w:rFonts w:ascii="Arial" w:hAnsi="Arial" w:cs="Arial"/>
          <w:sz w:val="22"/>
          <w:szCs w:val="22"/>
          <w:lang w:val="pt-BR"/>
        </w:rPr>
        <w:t xml:space="preserve"> Supervisor</w:t>
      </w:r>
      <w:r w:rsidR="00E928E9">
        <w:rPr>
          <w:rFonts w:ascii="Arial" w:hAnsi="Arial" w:cs="Arial"/>
          <w:sz w:val="22"/>
          <w:szCs w:val="22"/>
          <w:lang w:val="pt-BR"/>
        </w:rPr>
        <w:t>(a)</w:t>
      </w:r>
      <w:r w:rsidRPr="009875BB">
        <w:rPr>
          <w:rFonts w:ascii="Arial" w:hAnsi="Arial" w:cs="Arial"/>
          <w:sz w:val="22"/>
          <w:szCs w:val="22"/>
          <w:lang w:val="pt-BR"/>
        </w:rPr>
        <w:t>:_____</w:t>
      </w:r>
      <w:r w:rsidR="00AB1843">
        <w:rPr>
          <w:rFonts w:ascii="Arial" w:hAnsi="Arial" w:cs="Arial"/>
          <w:sz w:val="22"/>
          <w:szCs w:val="22"/>
          <w:lang w:val="pt-BR"/>
        </w:rPr>
        <w:t>________</w:t>
      </w:r>
      <w:r w:rsidRPr="009875BB">
        <w:rPr>
          <w:rFonts w:ascii="Arial" w:hAnsi="Arial" w:cs="Arial"/>
          <w:sz w:val="22"/>
          <w:szCs w:val="22"/>
          <w:lang w:val="pt-BR"/>
        </w:rPr>
        <w:t xml:space="preserve">________________________ 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 xml:space="preserve">Docente </w:t>
      </w:r>
      <w:proofErr w:type="gramStart"/>
      <w:r w:rsidRPr="009875BB">
        <w:rPr>
          <w:rFonts w:ascii="Arial" w:hAnsi="Arial" w:cs="Arial"/>
          <w:sz w:val="22"/>
          <w:szCs w:val="22"/>
          <w:lang w:val="pt-BR"/>
        </w:rPr>
        <w:t>Orientador</w:t>
      </w:r>
      <w:r w:rsidR="00E928E9">
        <w:rPr>
          <w:rFonts w:ascii="Arial" w:hAnsi="Arial" w:cs="Arial"/>
          <w:sz w:val="22"/>
          <w:szCs w:val="22"/>
          <w:lang w:val="pt-BR"/>
        </w:rPr>
        <w:t>(</w:t>
      </w:r>
      <w:proofErr w:type="gramEnd"/>
      <w:r w:rsidR="00E928E9">
        <w:rPr>
          <w:rFonts w:ascii="Arial" w:hAnsi="Arial" w:cs="Arial"/>
          <w:sz w:val="22"/>
          <w:szCs w:val="22"/>
          <w:lang w:val="pt-BR"/>
        </w:rPr>
        <w:t>a)</w:t>
      </w:r>
      <w:r w:rsidR="00AB1843">
        <w:rPr>
          <w:rFonts w:ascii="Arial" w:hAnsi="Arial" w:cs="Arial"/>
          <w:sz w:val="22"/>
          <w:szCs w:val="22"/>
          <w:lang w:val="pt-BR"/>
        </w:rPr>
        <w:t>:______________</w:t>
      </w:r>
      <w:r w:rsidRPr="009875BB">
        <w:rPr>
          <w:rFonts w:ascii="Arial" w:hAnsi="Arial" w:cs="Arial"/>
          <w:sz w:val="22"/>
          <w:szCs w:val="22"/>
          <w:lang w:val="pt-BR"/>
        </w:rPr>
        <w:t>______________________________________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 xml:space="preserve">Local de Estágio: ________________________________________________________ 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</w:rPr>
      </w:pPr>
      <w:r w:rsidRPr="009875BB">
        <w:rPr>
          <w:rFonts w:ascii="Arial" w:hAnsi="Arial" w:cs="Arial"/>
          <w:sz w:val="22"/>
          <w:szCs w:val="22"/>
        </w:rPr>
        <w:t xml:space="preserve">Data: ___/___/___ 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>Assunto: REPOSIÇÃO DE FALTAS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 xml:space="preserve">Motivo (anexar atestado médico com CID, quando </w:t>
      </w:r>
      <w:r w:rsidR="009B3460">
        <w:rPr>
          <w:rFonts w:ascii="Arial" w:hAnsi="Arial" w:cs="Arial"/>
          <w:sz w:val="22"/>
          <w:szCs w:val="22"/>
          <w:lang w:val="pt-BR"/>
        </w:rPr>
        <w:t xml:space="preserve">for o </w:t>
      </w:r>
      <w:r w:rsidRPr="009875BB">
        <w:rPr>
          <w:rFonts w:ascii="Arial" w:hAnsi="Arial" w:cs="Arial"/>
          <w:sz w:val="22"/>
          <w:szCs w:val="22"/>
          <w:lang w:val="pt-BR"/>
        </w:rPr>
        <w:t>caso de afastamento por licença saúde):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>Solicitação (descrever resumidamente o seu pedido):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</w:t>
      </w:r>
    </w:p>
    <w:p w:rsidR="005660DC" w:rsidRPr="009875BB" w:rsidRDefault="005660DC" w:rsidP="00AB1843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>Provável Data e Horário de reposição (previamente acordado no local de estágio):</w:t>
      </w:r>
    </w:p>
    <w:p w:rsidR="005660DC" w:rsidRPr="009875BB" w:rsidRDefault="005660DC" w:rsidP="00AB1843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>_</w:t>
      </w:r>
      <w:r w:rsidR="009B3460">
        <w:rPr>
          <w:rFonts w:ascii="Arial" w:hAnsi="Arial" w:cs="Arial"/>
          <w:sz w:val="22"/>
          <w:szCs w:val="22"/>
          <w:lang w:val="pt-BR"/>
        </w:rPr>
        <w:t>_______________________</w:t>
      </w:r>
      <w:r w:rsidRPr="009875BB">
        <w:rPr>
          <w:rFonts w:ascii="Arial" w:hAnsi="Arial" w:cs="Arial"/>
          <w:sz w:val="22"/>
          <w:szCs w:val="22"/>
          <w:lang w:val="pt-BR"/>
        </w:rPr>
        <w:t>_________________________________________</w:t>
      </w:r>
    </w:p>
    <w:p w:rsidR="00DB46B1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 xml:space="preserve"> Assinatura do estudante:</w:t>
      </w:r>
      <w:r w:rsidR="009B3460">
        <w:rPr>
          <w:rFonts w:ascii="Arial" w:hAnsi="Arial" w:cs="Arial"/>
          <w:sz w:val="22"/>
          <w:szCs w:val="22"/>
          <w:lang w:val="pt-BR"/>
        </w:rPr>
        <w:t xml:space="preserve"> </w:t>
      </w:r>
      <w:r w:rsidRPr="009875BB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660DC" w:rsidRPr="009875BB" w:rsidRDefault="005660DC" w:rsidP="005660DC">
      <w:pPr>
        <w:spacing w:after="100" w:afterAutospacing="1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 xml:space="preserve">Assinatura </w:t>
      </w:r>
      <w:proofErr w:type="gramStart"/>
      <w:r w:rsidRPr="009875BB">
        <w:rPr>
          <w:rFonts w:ascii="Arial" w:hAnsi="Arial" w:cs="Arial"/>
          <w:sz w:val="22"/>
          <w:szCs w:val="22"/>
          <w:lang w:val="pt-BR"/>
        </w:rPr>
        <w:t>do</w:t>
      </w:r>
      <w:r w:rsidR="00E928E9">
        <w:rPr>
          <w:rFonts w:ascii="Arial" w:hAnsi="Arial" w:cs="Arial"/>
          <w:sz w:val="22"/>
          <w:szCs w:val="22"/>
          <w:lang w:val="pt-BR"/>
        </w:rPr>
        <w:t>(</w:t>
      </w:r>
      <w:proofErr w:type="gramEnd"/>
      <w:r w:rsidR="00E928E9">
        <w:rPr>
          <w:rFonts w:ascii="Arial" w:hAnsi="Arial" w:cs="Arial"/>
          <w:sz w:val="22"/>
          <w:szCs w:val="22"/>
          <w:lang w:val="pt-BR"/>
        </w:rPr>
        <w:t>a)</w:t>
      </w:r>
      <w:r w:rsidRPr="009875BB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9875BB">
        <w:rPr>
          <w:rFonts w:ascii="Arial" w:hAnsi="Arial" w:cs="Arial"/>
          <w:sz w:val="22"/>
          <w:szCs w:val="22"/>
          <w:lang w:val="pt-BR"/>
        </w:rPr>
        <w:t>Fisioterapeuta Preceptor</w:t>
      </w:r>
      <w:r w:rsidR="00E928E9">
        <w:rPr>
          <w:rFonts w:ascii="Arial" w:hAnsi="Arial" w:cs="Arial"/>
          <w:sz w:val="22"/>
          <w:szCs w:val="22"/>
          <w:lang w:val="pt-BR"/>
        </w:rPr>
        <w:t>(a)</w:t>
      </w:r>
      <w:r w:rsidRPr="009875BB">
        <w:rPr>
          <w:rFonts w:ascii="Arial" w:hAnsi="Arial" w:cs="Arial"/>
          <w:sz w:val="22"/>
          <w:szCs w:val="22"/>
          <w:lang w:val="pt-BR"/>
        </w:rPr>
        <w:t xml:space="preserve"> Supervisor</w:t>
      </w:r>
      <w:r w:rsidR="00E928E9">
        <w:rPr>
          <w:rFonts w:ascii="Arial" w:hAnsi="Arial" w:cs="Arial"/>
          <w:sz w:val="22"/>
          <w:szCs w:val="22"/>
          <w:lang w:val="pt-BR"/>
        </w:rPr>
        <w:t>(a)</w:t>
      </w:r>
      <w:r w:rsidRPr="009875BB">
        <w:rPr>
          <w:rFonts w:ascii="Arial" w:hAnsi="Arial" w:cs="Arial"/>
          <w:sz w:val="22"/>
          <w:szCs w:val="22"/>
          <w:lang w:val="pt-BR"/>
        </w:rPr>
        <w:t xml:space="preserve"> (quando for o caso):________________ </w:t>
      </w:r>
    </w:p>
    <w:p w:rsidR="005660DC" w:rsidRPr="009875BB" w:rsidRDefault="005660DC" w:rsidP="005660DC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 xml:space="preserve">Assinatura </w:t>
      </w:r>
      <w:proofErr w:type="gramStart"/>
      <w:r w:rsidRPr="009875BB">
        <w:rPr>
          <w:rFonts w:ascii="Arial" w:hAnsi="Arial" w:cs="Arial"/>
          <w:sz w:val="22"/>
          <w:szCs w:val="22"/>
          <w:lang w:val="pt-BR"/>
        </w:rPr>
        <w:t>do</w:t>
      </w:r>
      <w:r w:rsidR="00E928E9">
        <w:rPr>
          <w:rFonts w:ascii="Arial" w:hAnsi="Arial" w:cs="Arial"/>
          <w:sz w:val="22"/>
          <w:szCs w:val="22"/>
          <w:lang w:val="pt-BR"/>
        </w:rPr>
        <w:t>(</w:t>
      </w:r>
      <w:proofErr w:type="gramEnd"/>
      <w:r w:rsidR="00E928E9">
        <w:rPr>
          <w:rFonts w:ascii="Arial" w:hAnsi="Arial" w:cs="Arial"/>
          <w:sz w:val="22"/>
          <w:szCs w:val="22"/>
          <w:lang w:val="pt-BR"/>
        </w:rPr>
        <w:t>a)</w:t>
      </w:r>
      <w:r w:rsidRPr="009875BB">
        <w:rPr>
          <w:rFonts w:ascii="Arial" w:hAnsi="Arial" w:cs="Arial"/>
          <w:sz w:val="22"/>
          <w:szCs w:val="22"/>
          <w:lang w:val="pt-BR"/>
        </w:rPr>
        <w:t xml:space="preserve"> docente orientador</w:t>
      </w:r>
      <w:r w:rsidR="00E928E9">
        <w:rPr>
          <w:rFonts w:ascii="Arial" w:hAnsi="Arial" w:cs="Arial"/>
          <w:sz w:val="22"/>
          <w:szCs w:val="22"/>
          <w:lang w:val="pt-BR"/>
        </w:rPr>
        <w:t>(a)</w:t>
      </w:r>
      <w:r w:rsidRPr="009875BB">
        <w:rPr>
          <w:rFonts w:ascii="Arial" w:hAnsi="Arial" w:cs="Arial"/>
          <w:sz w:val="22"/>
          <w:szCs w:val="22"/>
          <w:lang w:val="pt-BR"/>
        </w:rPr>
        <w:t>:________________________________________</w:t>
      </w:r>
    </w:p>
    <w:p w:rsidR="00DB46B1" w:rsidRPr="009875BB" w:rsidRDefault="00DB46B1" w:rsidP="005660DC">
      <w:pPr>
        <w:rPr>
          <w:rFonts w:ascii="Arial" w:hAnsi="Arial" w:cs="Arial"/>
          <w:sz w:val="22"/>
          <w:szCs w:val="22"/>
          <w:lang w:val="pt-BR"/>
        </w:rPr>
      </w:pPr>
    </w:p>
    <w:p w:rsidR="005660DC" w:rsidRPr="009875BB" w:rsidRDefault="005660DC" w:rsidP="005660DC">
      <w:pPr>
        <w:rPr>
          <w:rFonts w:ascii="Arial" w:hAnsi="Arial" w:cs="Arial"/>
          <w:b/>
          <w:sz w:val="22"/>
          <w:szCs w:val="22"/>
          <w:lang w:val="pt-BR"/>
        </w:rPr>
      </w:pPr>
      <w:r w:rsidRPr="009875BB">
        <w:rPr>
          <w:rFonts w:ascii="Arial" w:hAnsi="Arial" w:cs="Arial"/>
          <w:b/>
          <w:sz w:val="22"/>
          <w:szCs w:val="22"/>
          <w:lang w:val="pt-BR"/>
        </w:rPr>
        <w:t>Parecer da COE:</w:t>
      </w:r>
    </w:p>
    <w:p w:rsidR="005660DC" w:rsidRPr="009875BB" w:rsidRDefault="005660DC" w:rsidP="005660DC">
      <w:pPr>
        <w:rPr>
          <w:rFonts w:ascii="Arial" w:hAnsi="Arial" w:cs="Arial"/>
          <w:sz w:val="22"/>
          <w:szCs w:val="22"/>
          <w:lang w:val="pt-BR"/>
        </w:rPr>
      </w:pPr>
      <w:proofErr w:type="gramStart"/>
      <w:r w:rsidRPr="009875BB">
        <w:rPr>
          <w:rFonts w:ascii="Arial" w:hAnsi="Arial" w:cs="Arial"/>
          <w:sz w:val="22"/>
          <w:szCs w:val="22"/>
          <w:lang w:val="pt-BR"/>
        </w:rPr>
        <w:t xml:space="preserve">(   </w:t>
      </w:r>
      <w:proofErr w:type="gramEnd"/>
      <w:r w:rsidRPr="009875BB">
        <w:rPr>
          <w:rFonts w:ascii="Arial" w:hAnsi="Arial" w:cs="Arial"/>
          <w:sz w:val="22"/>
          <w:szCs w:val="22"/>
          <w:lang w:val="pt-BR"/>
        </w:rPr>
        <w:t>) Deferido</w:t>
      </w:r>
      <w:r w:rsidRPr="009875BB">
        <w:rPr>
          <w:rFonts w:ascii="Arial" w:hAnsi="Arial" w:cs="Arial"/>
          <w:sz w:val="22"/>
          <w:szCs w:val="22"/>
          <w:lang w:val="pt-BR"/>
        </w:rPr>
        <w:tab/>
        <w:t>(   ) Indeferido</w:t>
      </w:r>
    </w:p>
    <w:p w:rsidR="00DB46B1" w:rsidRPr="009875BB" w:rsidRDefault="005660DC" w:rsidP="005660DC">
      <w:pPr>
        <w:rPr>
          <w:rFonts w:ascii="Arial" w:hAnsi="Arial" w:cs="Arial"/>
          <w:sz w:val="22"/>
          <w:szCs w:val="22"/>
          <w:lang w:val="pt-BR"/>
        </w:rPr>
      </w:pPr>
      <w:r w:rsidRPr="009875BB">
        <w:rPr>
          <w:rFonts w:ascii="Arial" w:hAnsi="Arial" w:cs="Arial"/>
          <w:sz w:val="22"/>
          <w:szCs w:val="22"/>
          <w:lang w:val="pt-BR"/>
        </w:rPr>
        <w:t>Motivo:______________________________________________________________________________________________________________________________________________</w:t>
      </w:r>
    </w:p>
    <w:p w:rsidR="00DB46B1" w:rsidRPr="009875BB" w:rsidRDefault="00DB46B1" w:rsidP="00FA7EE7">
      <w:pPr>
        <w:rPr>
          <w:rFonts w:ascii="Arial" w:hAnsi="Arial" w:cs="Arial"/>
          <w:sz w:val="22"/>
          <w:szCs w:val="22"/>
          <w:lang w:val="pt-BR"/>
        </w:rPr>
      </w:pPr>
    </w:p>
    <w:p w:rsidR="009B3460" w:rsidRPr="0004728F" w:rsidRDefault="00C714CA" w:rsidP="00FA7EE7">
      <w:pPr>
        <w:rPr>
          <w:rFonts w:ascii="Arial" w:hAnsi="Arial" w:cs="Arial"/>
          <w:b/>
          <w:sz w:val="22"/>
          <w:szCs w:val="22"/>
          <w:lang w:val="pt-BR"/>
        </w:rPr>
      </w:pPr>
      <w:r w:rsidRPr="0004728F">
        <w:rPr>
          <w:rFonts w:ascii="Arial" w:hAnsi="Arial" w:cs="Arial"/>
          <w:b/>
          <w:sz w:val="22"/>
          <w:szCs w:val="22"/>
          <w:lang w:val="pt-BR"/>
        </w:rPr>
        <w:t xml:space="preserve">Observação: </w:t>
      </w:r>
    </w:p>
    <w:p w:rsidR="00FA7EE7" w:rsidRPr="009B3460" w:rsidRDefault="009B3460" w:rsidP="00FA7EE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</w:t>
      </w:r>
      <w:r w:rsidR="00C714CA" w:rsidRPr="009B3460">
        <w:rPr>
          <w:rFonts w:ascii="Arial" w:hAnsi="Arial" w:cs="Arial"/>
          <w:sz w:val="22"/>
          <w:szCs w:val="22"/>
          <w:lang w:val="pt-BR"/>
        </w:rPr>
        <w:t xml:space="preserve"> estudante cumpriu o acordado</w:t>
      </w:r>
      <w:r>
        <w:rPr>
          <w:rFonts w:ascii="Arial" w:hAnsi="Arial" w:cs="Arial"/>
          <w:sz w:val="22"/>
          <w:szCs w:val="22"/>
          <w:lang w:val="pt-BR"/>
        </w:rPr>
        <w:t>;</w:t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   </w:t>
      </w:r>
      <w:proofErr w:type="gramEnd"/>
      <w:r>
        <w:rPr>
          <w:rFonts w:ascii="Arial" w:hAnsi="Arial" w:cs="Arial"/>
          <w:sz w:val="22"/>
          <w:szCs w:val="22"/>
          <w:lang w:val="pt-BR"/>
        </w:rPr>
        <w:t>(   ) Sim    (   ) Não, Porque</w:t>
      </w:r>
      <w:r w:rsidRPr="009B3460">
        <w:rPr>
          <w:rFonts w:ascii="Arial" w:hAnsi="Arial" w:cs="Arial"/>
          <w:sz w:val="22"/>
          <w:szCs w:val="22"/>
          <w:lang w:val="pt-BR"/>
        </w:rPr>
        <w:t>:_______________________</w:t>
      </w:r>
    </w:p>
    <w:p w:rsidR="0004728F" w:rsidRPr="0004728F" w:rsidRDefault="00E928E9" w:rsidP="00FA7EE7">
      <w:pPr>
        <w:rPr>
          <w:rFonts w:ascii="Arial" w:hAnsi="Arial" w:cs="Arial"/>
          <w:sz w:val="22"/>
          <w:szCs w:val="22"/>
          <w:lang w:val="pt-BR"/>
        </w:rPr>
      </w:pPr>
      <w:proofErr w:type="gramStart"/>
      <w:r w:rsidRPr="0004728F">
        <w:rPr>
          <w:rFonts w:ascii="Arial" w:hAnsi="Arial" w:cs="Arial"/>
          <w:sz w:val="22"/>
          <w:szCs w:val="22"/>
          <w:lang w:val="pt-BR"/>
        </w:rPr>
        <w:t>assinatura</w:t>
      </w:r>
      <w:proofErr w:type="gramEnd"/>
      <w:r w:rsidRPr="0004728F">
        <w:rPr>
          <w:rFonts w:ascii="Arial" w:hAnsi="Arial" w:cs="Arial"/>
          <w:sz w:val="22"/>
          <w:szCs w:val="22"/>
          <w:lang w:val="pt-BR"/>
        </w:rPr>
        <w:t xml:space="preserve"> preceptor</w:t>
      </w:r>
      <w:r>
        <w:rPr>
          <w:rFonts w:ascii="Arial" w:hAnsi="Arial" w:cs="Arial"/>
          <w:sz w:val="22"/>
          <w:szCs w:val="22"/>
          <w:lang w:val="pt-BR"/>
        </w:rPr>
        <w:t>(a)</w:t>
      </w:r>
      <w:r w:rsidRPr="0004728F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supervisor(a) </w:t>
      </w:r>
      <w:r w:rsidRPr="0004728F">
        <w:rPr>
          <w:rFonts w:ascii="Arial" w:hAnsi="Arial" w:cs="Arial"/>
          <w:sz w:val="22"/>
          <w:szCs w:val="22"/>
          <w:lang w:val="pt-BR"/>
        </w:rPr>
        <w:t>(após reposição</w:t>
      </w:r>
      <w:r>
        <w:rPr>
          <w:rFonts w:ascii="Arial" w:hAnsi="Arial" w:cs="Arial"/>
          <w:sz w:val="22"/>
          <w:szCs w:val="22"/>
          <w:lang w:val="pt-BR"/>
        </w:rPr>
        <w:t>)</w:t>
      </w:r>
      <w:r w:rsidR="00AB1843">
        <w:rPr>
          <w:rFonts w:ascii="Arial" w:hAnsi="Arial" w:cs="Arial"/>
          <w:sz w:val="22"/>
          <w:szCs w:val="22"/>
          <w:lang w:val="pt-BR"/>
        </w:rPr>
        <w:t>:</w:t>
      </w:r>
      <w:r w:rsidR="0004728F">
        <w:rPr>
          <w:rFonts w:ascii="Arial" w:hAnsi="Arial" w:cs="Arial"/>
          <w:sz w:val="22"/>
          <w:szCs w:val="22"/>
          <w:lang w:val="pt-BR"/>
        </w:rPr>
        <w:t xml:space="preserve"> </w:t>
      </w:r>
      <w:r w:rsidR="0004728F" w:rsidRPr="0004728F">
        <w:rPr>
          <w:rFonts w:ascii="Arial" w:hAnsi="Arial" w:cs="Arial"/>
          <w:sz w:val="22"/>
          <w:szCs w:val="22"/>
          <w:lang w:val="pt-BR"/>
        </w:rPr>
        <w:t>____________________________</w:t>
      </w:r>
    </w:p>
    <w:p w:rsidR="00E37492" w:rsidRPr="009875BB" w:rsidRDefault="00E928E9" w:rsidP="00AB1843">
      <w:pPr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>assinatura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04728F" w:rsidRPr="0004728F">
        <w:rPr>
          <w:rFonts w:ascii="Arial" w:hAnsi="Arial" w:cs="Arial"/>
          <w:sz w:val="22"/>
          <w:szCs w:val="22"/>
          <w:lang w:val="pt-BR"/>
        </w:rPr>
        <w:t>docente orie</w:t>
      </w:r>
      <w:r w:rsidR="009B3460" w:rsidRPr="0004728F">
        <w:rPr>
          <w:rFonts w:ascii="Arial" w:hAnsi="Arial" w:cs="Arial"/>
          <w:sz w:val="22"/>
          <w:szCs w:val="22"/>
          <w:lang w:val="pt-BR"/>
        </w:rPr>
        <w:t>n</w:t>
      </w:r>
      <w:r w:rsidR="0004728F" w:rsidRPr="0004728F">
        <w:rPr>
          <w:rFonts w:ascii="Arial" w:hAnsi="Arial" w:cs="Arial"/>
          <w:sz w:val="22"/>
          <w:szCs w:val="22"/>
          <w:lang w:val="pt-BR"/>
        </w:rPr>
        <w:t>t</w:t>
      </w:r>
      <w:r w:rsidR="009B3460" w:rsidRPr="0004728F">
        <w:rPr>
          <w:rFonts w:ascii="Arial" w:hAnsi="Arial" w:cs="Arial"/>
          <w:sz w:val="22"/>
          <w:szCs w:val="22"/>
          <w:lang w:val="pt-BR"/>
        </w:rPr>
        <w:t>ador</w:t>
      </w:r>
      <w:r>
        <w:rPr>
          <w:rFonts w:ascii="Arial" w:hAnsi="Arial" w:cs="Arial"/>
          <w:sz w:val="22"/>
          <w:szCs w:val="22"/>
          <w:lang w:val="pt-BR"/>
        </w:rPr>
        <w:t>(a)</w:t>
      </w:r>
      <w:r w:rsidR="0004728F" w:rsidRPr="0004728F">
        <w:rPr>
          <w:rFonts w:ascii="Arial" w:hAnsi="Arial" w:cs="Arial"/>
          <w:sz w:val="22"/>
          <w:szCs w:val="22"/>
          <w:lang w:val="pt-BR"/>
        </w:rPr>
        <w:t xml:space="preserve"> (após reposição)</w:t>
      </w:r>
      <w:r w:rsidR="00AB1843">
        <w:rPr>
          <w:rFonts w:ascii="Arial" w:hAnsi="Arial" w:cs="Arial"/>
          <w:sz w:val="22"/>
          <w:szCs w:val="22"/>
          <w:lang w:val="pt-BR"/>
        </w:rPr>
        <w:t>:________________________________</w:t>
      </w:r>
    </w:p>
    <w:p w:rsidR="00E37492" w:rsidRDefault="00E37492" w:rsidP="00FA7EE7">
      <w:pPr>
        <w:ind w:left="360"/>
        <w:rPr>
          <w:rFonts w:ascii="Arial" w:hAnsi="Arial" w:cs="Arial"/>
          <w:sz w:val="22"/>
          <w:szCs w:val="22"/>
          <w:lang w:val="pt-BR"/>
        </w:rPr>
      </w:pPr>
    </w:p>
    <w:p w:rsidR="00082A12" w:rsidRPr="00747068" w:rsidRDefault="00747068" w:rsidP="00747068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highlight w:val="yellow"/>
          <w:lang w:val="pt-BR"/>
        </w:rPr>
        <w:br w:type="page"/>
      </w:r>
      <w:r w:rsidR="00082A12" w:rsidRPr="00747068">
        <w:rPr>
          <w:rFonts w:ascii="Arial" w:hAnsi="Arial" w:cs="Arial"/>
          <w:b/>
          <w:sz w:val="22"/>
          <w:szCs w:val="22"/>
          <w:lang w:val="pt-BR"/>
        </w:rPr>
        <w:lastRenderedPageBreak/>
        <w:t>ANEXO</w:t>
      </w:r>
      <w:r w:rsidR="00AB1843" w:rsidRPr="00747068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gramStart"/>
      <w:r w:rsidR="00AB1843" w:rsidRPr="00747068">
        <w:rPr>
          <w:rFonts w:ascii="Arial" w:hAnsi="Arial" w:cs="Arial"/>
          <w:b/>
          <w:sz w:val="22"/>
          <w:szCs w:val="22"/>
          <w:lang w:val="pt-BR"/>
        </w:rPr>
        <w:t>4</w:t>
      </w:r>
      <w:proofErr w:type="gramEnd"/>
    </w:p>
    <w:p w:rsidR="00082A12" w:rsidRPr="00747068" w:rsidRDefault="00AB1843" w:rsidP="00AB1843">
      <w:pPr>
        <w:ind w:left="720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747068">
        <w:rPr>
          <w:rFonts w:ascii="Arial" w:hAnsi="Arial" w:cs="Arial"/>
          <w:b/>
          <w:sz w:val="22"/>
          <w:szCs w:val="22"/>
          <w:lang w:val="pt-BR"/>
        </w:rPr>
        <w:t>Folha Ponto - Modelo de Registro de Frequência do Estudante</w:t>
      </w:r>
    </w:p>
    <w:p w:rsidR="00082A12" w:rsidRPr="009875BB" w:rsidRDefault="00082A12" w:rsidP="00082A12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82A12" w:rsidRPr="00E928E9" w:rsidTr="005E2B77">
        <w:tc>
          <w:tcPr>
            <w:tcW w:w="5000" w:type="pct"/>
          </w:tcPr>
          <w:p w:rsidR="00082A12" w:rsidRPr="00E928E9" w:rsidRDefault="00082A12" w:rsidP="00044E4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28E9">
              <w:rPr>
                <w:rFonts w:ascii="Arial" w:hAnsi="Arial" w:cs="Arial"/>
                <w:sz w:val="22"/>
                <w:szCs w:val="22"/>
                <w:lang w:val="pt-BR"/>
              </w:rPr>
              <w:t>Nome</w:t>
            </w:r>
            <w:r w:rsidR="00AB184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gramStart"/>
            <w:r w:rsidR="00AB1843">
              <w:rPr>
                <w:rFonts w:ascii="Arial" w:hAnsi="Arial" w:cs="Arial"/>
                <w:sz w:val="22"/>
                <w:szCs w:val="22"/>
                <w:lang w:val="pt-BR"/>
              </w:rPr>
              <w:t>Es</w:t>
            </w:r>
            <w:r w:rsidR="00044E4C">
              <w:rPr>
                <w:rFonts w:ascii="Arial" w:hAnsi="Arial" w:cs="Arial"/>
                <w:sz w:val="22"/>
                <w:szCs w:val="22"/>
                <w:lang w:val="pt-BR"/>
              </w:rPr>
              <w:t>tagiário(</w:t>
            </w:r>
            <w:proofErr w:type="gramEnd"/>
            <w:r w:rsidR="00044E4C">
              <w:rPr>
                <w:rFonts w:ascii="Arial" w:hAnsi="Arial" w:cs="Arial"/>
                <w:sz w:val="22"/>
                <w:szCs w:val="22"/>
                <w:lang w:val="pt-BR"/>
              </w:rPr>
              <w:t>a)</w:t>
            </w:r>
            <w:r w:rsidRPr="00E928E9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</w:tc>
      </w:tr>
      <w:tr w:rsidR="00082A12" w:rsidRPr="00E928E9" w:rsidTr="005E2B77">
        <w:tc>
          <w:tcPr>
            <w:tcW w:w="5000" w:type="pct"/>
          </w:tcPr>
          <w:p w:rsidR="00082A12" w:rsidRPr="00E928E9" w:rsidRDefault="00082A12" w:rsidP="005E2B7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928E9">
              <w:rPr>
                <w:rFonts w:ascii="Arial" w:hAnsi="Arial" w:cs="Arial"/>
                <w:sz w:val="22"/>
                <w:szCs w:val="22"/>
                <w:lang w:val="pt-BR"/>
              </w:rPr>
              <w:t>Local de estágio:</w:t>
            </w:r>
          </w:p>
        </w:tc>
      </w:tr>
      <w:tr w:rsidR="00082A12" w:rsidRPr="009875BB" w:rsidTr="005E2B77">
        <w:tc>
          <w:tcPr>
            <w:tcW w:w="5000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E928E9">
              <w:rPr>
                <w:rFonts w:ascii="Arial" w:hAnsi="Arial" w:cs="Arial"/>
                <w:sz w:val="22"/>
                <w:szCs w:val="22"/>
                <w:lang w:val="pt-BR"/>
              </w:rPr>
              <w:t xml:space="preserve">Fisioterapeuta </w:t>
            </w:r>
            <w:proofErr w:type="spellStart"/>
            <w:proofErr w:type="gramStart"/>
            <w:r w:rsidRPr="00E928E9">
              <w:rPr>
                <w:rFonts w:ascii="Arial" w:hAnsi="Arial" w:cs="Arial"/>
                <w:sz w:val="22"/>
                <w:szCs w:val="22"/>
                <w:lang w:val="pt-BR"/>
              </w:rPr>
              <w:t>Su</w:t>
            </w:r>
            <w:r w:rsidRPr="009875BB">
              <w:rPr>
                <w:rFonts w:ascii="Arial" w:hAnsi="Arial" w:cs="Arial"/>
                <w:sz w:val="22"/>
                <w:szCs w:val="22"/>
              </w:rPr>
              <w:t>pervisor</w:t>
            </w:r>
            <w:proofErr w:type="spellEnd"/>
            <w:r w:rsidR="00044E4C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044E4C">
              <w:rPr>
                <w:rFonts w:ascii="Arial" w:hAnsi="Arial" w:cs="Arial"/>
                <w:sz w:val="22"/>
                <w:szCs w:val="22"/>
              </w:rPr>
              <w:t>a)</w:t>
            </w:r>
            <w:r w:rsidRPr="009875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82A12" w:rsidRPr="009875BB" w:rsidTr="005E2B77">
        <w:tc>
          <w:tcPr>
            <w:tcW w:w="5000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Docente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Orientador</w:t>
            </w:r>
            <w:proofErr w:type="spellEnd"/>
            <w:r w:rsidR="00044E4C">
              <w:rPr>
                <w:rFonts w:ascii="Arial" w:hAnsi="Arial" w:cs="Arial"/>
                <w:sz w:val="22"/>
                <w:szCs w:val="22"/>
              </w:rPr>
              <w:t>(a)</w:t>
            </w:r>
            <w:r w:rsidRPr="009875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082A12" w:rsidRPr="009875BB" w:rsidRDefault="00082A12" w:rsidP="00082A1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558"/>
        <w:gridCol w:w="558"/>
        <w:gridCol w:w="1082"/>
        <w:gridCol w:w="975"/>
        <w:gridCol w:w="1440"/>
        <w:gridCol w:w="1176"/>
        <w:gridCol w:w="1084"/>
        <w:gridCol w:w="975"/>
      </w:tblGrid>
      <w:tr w:rsidR="00082A12" w:rsidRPr="009875BB" w:rsidTr="005E2B77">
        <w:tc>
          <w:tcPr>
            <w:tcW w:w="5000" w:type="pct"/>
            <w:gridSpan w:val="9"/>
          </w:tcPr>
          <w:p w:rsidR="00082A12" w:rsidRPr="009875BB" w:rsidRDefault="00082A12" w:rsidP="005E2B7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875B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Formulário para registro de frequência </w:t>
            </w:r>
            <w:proofErr w:type="gramStart"/>
            <w:r w:rsidRPr="009875BB">
              <w:rPr>
                <w:rFonts w:ascii="Arial" w:hAnsi="Arial" w:cs="Arial"/>
                <w:b/>
                <w:sz w:val="22"/>
                <w:szCs w:val="22"/>
                <w:lang w:val="pt-BR"/>
              </w:rPr>
              <w:t>do</w:t>
            </w:r>
            <w:r w:rsidR="00AB1843">
              <w:rPr>
                <w:rFonts w:ascii="Arial" w:hAnsi="Arial" w:cs="Arial"/>
                <w:b/>
                <w:sz w:val="22"/>
                <w:szCs w:val="22"/>
                <w:lang w:val="pt-BR"/>
              </w:rPr>
              <w:t>(</w:t>
            </w:r>
            <w:proofErr w:type="gramEnd"/>
            <w:r w:rsidR="00AB1843">
              <w:rPr>
                <w:rFonts w:ascii="Arial" w:hAnsi="Arial" w:cs="Arial"/>
                <w:b/>
                <w:sz w:val="22"/>
                <w:szCs w:val="22"/>
                <w:lang w:val="pt-BR"/>
              </w:rPr>
              <w:t>a)</w:t>
            </w:r>
            <w:r w:rsidRPr="009875B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estagiário</w:t>
            </w:r>
            <w:r w:rsidR="00AB1843">
              <w:rPr>
                <w:rFonts w:ascii="Arial" w:hAnsi="Arial" w:cs="Arial"/>
                <w:b/>
                <w:sz w:val="22"/>
                <w:szCs w:val="22"/>
                <w:lang w:val="pt-BR"/>
              </w:rPr>
              <w:t>(a)</w:t>
            </w: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664" w:type="pct"/>
            <w:gridSpan w:val="2"/>
          </w:tcPr>
          <w:p w:rsidR="00082A12" w:rsidRPr="009875BB" w:rsidRDefault="008E735C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Horário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 xml:space="preserve"> de E</w:t>
            </w:r>
            <w:r w:rsidR="00082A12" w:rsidRPr="009875BB">
              <w:rPr>
                <w:rFonts w:ascii="Arial" w:hAnsi="Arial" w:cs="Arial"/>
                <w:sz w:val="22"/>
                <w:szCs w:val="22"/>
              </w:rPr>
              <w:t>ntrada</w:t>
            </w: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Horário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saída</w:t>
            </w:r>
            <w:proofErr w:type="spellEnd"/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Rubrica</w:t>
            </w:r>
            <w:proofErr w:type="spellEnd"/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Horário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 xml:space="preserve"> de entrada</w:t>
            </w: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Horário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saída</w:t>
            </w:r>
            <w:proofErr w:type="spellEnd"/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Rubrica</w:t>
            </w:r>
            <w:proofErr w:type="spellEnd"/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4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___/___/___</w:t>
            </w:r>
          </w:p>
        </w:tc>
        <w:tc>
          <w:tcPr>
            <w:tcW w:w="66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5000" w:type="pct"/>
            <w:gridSpan w:val="9"/>
          </w:tcPr>
          <w:p w:rsidR="00082A12" w:rsidRPr="009875BB" w:rsidRDefault="00082A12" w:rsidP="005E2B77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875B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*Indicar os dias que faltar no formulário e registrar a justificativa da falta no verso, no campo indicado como “Registro de intercorrências”. </w:t>
            </w:r>
          </w:p>
        </w:tc>
      </w:tr>
      <w:tr w:rsidR="00082A12" w:rsidRPr="009875BB" w:rsidTr="005E2B77">
        <w:tc>
          <w:tcPr>
            <w:tcW w:w="5000" w:type="pct"/>
            <w:gridSpan w:val="9"/>
          </w:tcPr>
          <w:p w:rsidR="00082A12" w:rsidRPr="009875BB" w:rsidRDefault="00082A12" w:rsidP="005E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875BB">
              <w:rPr>
                <w:rFonts w:ascii="Arial" w:hAnsi="Arial" w:cs="Arial"/>
                <w:b/>
                <w:sz w:val="22"/>
                <w:szCs w:val="22"/>
                <w:lang w:val="pt-BR"/>
              </w:rPr>
              <w:t>Registro de visitas sistematizadas do</w:t>
            </w:r>
            <w:r w:rsidR="00AB1843">
              <w:rPr>
                <w:rFonts w:ascii="Arial" w:hAnsi="Arial" w:cs="Arial"/>
                <w:b/>
                <w:sz w:val="22"/>
                <w:szCs w:val="22"/>
                <w:lang w:val="pt-BR"/>
              </w:rPr>
              <w:t>9a0</w:t>
            </w:r>
            <w:r w:rsidRPr="009875B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docente </w:t>
            </w:r>
            <w:proofErr w:type="gramStart"/>
            <w:r w:rsidRPr="009875BB">
              <w:rPr>
                <w:rFonts w:ascii="Arial" w:hAnsi="Arial" w:cs="Arial"/>
                <w:b/>
                <w:sz w:val="22"/>
                <w:szCs w:val="22"/>
                <w:lang w:val="pt-BR"/>
              </w:rPr>
              <w:t>orientador</w:t>
            </w:r>
            <w:r w:rsidR="00AB1843">
              <w:rPr>
                <w:rFonts w:ascii="Arial" w:hAnsi="Arial" w:cs="Arial"/>
                <w:b/>
                <w:sz w:val="22"/>
                <w:szCs w:val="22"/>
                <w:lang w:val="pt-BR"/>
              </w:rPr>
              <w:t>(</w:t>
            </w:r>
            <w:proofErr w:type="gramEnd"/>
            <w:r w:rsidR="00AB1843">
              <w:rPr>
                <w:rFonts w:ascii="Arial" w:hAnsi="Arial" w:cs="Arial"/>
                <w:b/>
                <w:sz w:val="22"/>
                <w:szCs w:val="22"/>
                <w:lang w:val="pt-BR"/>
              </w:rPr>
              <w:t>a0</w:t>
            </w:r>
            <w:r w:rsidRPr="009875BB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ao local de estágio</w:t>
            </w:r>
          </w:p>
        </w:tc>
      </w:tr>
      <w:tr w:rsidR="00082A12" w:rsidRPr="009875BB" w:rsidTr="005E2B77">
        <w:tc>
          <w:tcPr>
            <w:tcW w:w="1058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Data: ___/___/___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 w:val="restar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lastRenderedPageBreak/>
              <w:t>Rubrica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Data: ___/___/___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 w:val="restar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Rubrica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Data: ___/___/___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 w:val="restar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Rubrica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Data: ___/___/___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 w:val="restar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Rubrica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Data: ___/___/___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 w:val="restar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Rubrica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Data: ___/___/___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 w:val="restar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Rubrica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Data: ___/___/___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 w:val="restar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Rubrica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Data: ___/___/___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 w:val="restar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Rubrica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5E2B77">
        <w:tc>
          <w:tcPr>
            <w:tcW w:w="1058" w:type="pct"/>
            <w:gridSpan w:val="2"/>
            <w:vMerge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2" w:type="pct"/>
            <w:gridSpan w:val="7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2A12" w:rsidRPr="009875BB" w:rsidRDefault="00082A12" w:rsidP="00082A12">
      <w:pPr>
        <w:rPr>
          <w:rFonts w:ascii="Arial" w:hAnsi="Arial" w:cs="Arial"/>
          <w:sz w:val="22"/>
          <w:szCs w:val="22"/>
        </w:rPr>
      </w:pPr>
      <w:r w:rsidRPr="009875BB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275"/>
        <w:gridCol w:w="3275"/>
      </w:tblGrid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b/>
                <w:sz w:val="22"/>
                <w:szCs w:val="22"/>
              </w:rPr>
              <w:t>Registro</w:t>
            </w:r>
            <w:proofErr w:type="spellEnd"/>
            <w:r w:rsidRPr="009875BB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9875BB">
              <w:rPr>
                <w:rFonts w:ascii="Arial" w:hAnsi="Arial" w:cs="Arial"/>
                <w:b/>
                <w:sz w:val="22"/>
                <w:szCs w:val="22"/>
              </w:rPr>
              <w:t>intercorrências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AB1843">
        <w:tc>
          <w:tcPr>
            <w:tcW w:w="5000" w:type="pct"/>
            <w:gridSpan w:val="3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A12" w:rsidRPr="009875BB" w:rsidTr="00AB1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" w:type="pct"/>
          </w:tcPr>
          <w:p w:rsidR="00082A12" w:rsidRPr="009875BB" w:rsidRDefault="00AB1843" w:rsidP="00AB1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</w:tc>
        <w:tc>
          <w:tcPr>
            <w:tcW w:w="1763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1763" w:type="pct"/>
          </w:tcPr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A12" w:rsidRPr="009875BB" w:rsidRDefault="00082A12" w:rsidP="005E2B77">
            <w:pPr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  <w:tr w:rsidR="00082A12" w:rsidRPr="009875BB" w:rsidTr="00AB18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" w:type="pct"/>
          </w:tcPr>
          <w:p w:rsidR="00082A12" w:rsidRPr="009875BB" w:rsidRDefault="00082A12" w:rsidP="005E2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Assinatura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Estagiário</w:t>
            </w:r>
            <w:proofErr w:type="spellEnd"/>
            <w:r w:rsidR="00AB1843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763" w:type="pct"/>
          </w:tcPr>
          <w:p w:rsidR="00021A0A" w:rsidRPr="009875BB" w:rsidRDefault="00021A0A" w:rsidP="005E2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Assinatura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Fisioterapeuta</w:t>
            </w:r>
            <w:proofErr w:type="spellEnd"/>
          </w:p>
          <w:p w:rsidR="00082A12" w:rsidRPr="009875BB" w:rsidRDefault="00082A12" w:rsidP="005E2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75BB">
              <w:rPr>
                <w:rFonts w:ascii="Arial" w:hAnsi="Arial" w:cs="Arial"/>
                <w:sz w:val="22"/>
                <w:szCs w:val="22"/>
              </w:rPr>
              <w:t>Supervisor</w:t>
            </w:r>
            <w:r w:rsidR="00AB1843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763" w:type="pct"/>
          </w:tcPr>
          <w:p w:rsidR="00082A12" w:rsidRPr="009875BB" w:rsidRDefault="00082A12" w:rsidP="005E2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Assinatura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Docente</w:t>
            </w:r>
            <w:proofErr w:type="spellEnd"/>
            <w:r w:rsidRPr="009875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75BB">
              <w:rPr>
                <w:rFonts w:ascii="Arial" w:hAnsi="Arial" w:cs="Arial"/>
                <w:sz w:val="22"/>
                <w:szCs w:val="22"/>
              </w:rPr>
              <w:t>Orientador</w:t>
            </w:r>
            <w:proofErr w:type="spellEnd"/>
            <w:r w:rsidR="00AB1843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</w:tbl>
    <w:p w:rsidR="00021A0A" w:rsidRPr="009875BB" w:rsidRDefault="00021A0A" w:rsidP="00646797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highlight w:val="yellow"/>
          <w:lang w:val="pt-BR"/>
        </w:rPr>
      </w:pPr>
    </w:p>
    <w:sectPr w:rsidR="00021A0A" w:rsidRPr="009875BB" w:rsidSect="000B228C">
      <w:headerReference w:type="default" r:id="rId8"/>
      <w:pgSz w:w="11907" w:h="16839" w:code="9"/>
      <w:pgMar w:top="2268" w:right="1134" w:bottom="1134" w:left="1701" w:header="851" w:footer="19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C2" w:rsidRDefault="00BD4DC2">
      <w:r>
        <w:separator/>
      </w:r>
    </w:p>
  </w:endnote>
  <w:endnote w:type="continuationSeparator" w:id="0">
    <w:p w:rsidR="00BD4DC2" w:rsidRDefault="00BD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C2" w:rsidRDefault="00BD4DC2">
      <w:r>
        <w:separator/>
      </w:r>
    </w:p>
  </w:footnote>
  <w:footnote w:type="continuationSeparator" w:id="0">
    <w:p w:rsidR="00BD4DC2" w:rsidRDefault="00BD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DF" w:rsidRDefault="003E1BDF">
    <w:pPr>
      <w:pStyle w:val="Cabealho"/>
      <w:tabs>
        <w:tab w:val="clear" w:pos="4419"/>
        <w:tab w:val="clear" w:pos="883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54" type="#_x0000_t202" style="position:absolute;margin-left:117pt;margin-top:2.65pt;width:191.7pt;height:49.6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" stroked="f">
          <v:textbox style="mso-next-textbox:#Caixa de texto 4">
            <w:txbxContent>
              <w:p w:rsidR="003E1BDF" w:rsidRDefault="003E1BDF">
                <w:pPr>
                  <w:pStyle w:val="Ttulo4"/>
                </w:pPr>
                <w:r>
                  <w:t>Ministério da Educação</w:t>
                </w:r>
              </w:p>
              <w:p w:rsidR="003E1BDF" w:rsidRDefault="003E1BDF">
                <w:pPr>
                  <w:jc w:val="center"/>
                  <w:rPr>
                    <w:rFonts w:ascii="Arial" w:hAnsi="Arial"/>
                    <w:b/>
                    <w:sz w:val="18"/>
                    <w:lang w:val="pt-BR"/>
                  </w:rPr>
                </w:pPr>
                <w:r>
                  <w:rPr>
                    <w:rFonts w:ascii="Arial" w:hAnsi="Arial"/>
                    <w:b/>
                    <w:sz w:val="18"/>
                    <w:lang w:val="pt-BR"/>
                  </w:rPr>
                  <w:t>UNIVERSIDADE FEDERAL DO PARANÁ</w:t>
                </w:r>
              </w:p>
              <w:p w:rsidR="003E1BDF" w:rsidRDefault="003E1BDF">
                <w:pPr>
                  <w:pStyle w:val="Ttulo4"/>
                  <w:rPr>
                    <w:sz w:val="20"/>
                  </w:rPr>
                </w:pPr>
                <w:r>
                  <w:rPr>
                    <w:sz w:val="20"/>
                  </w:rPr>
                  <w:t>Setor de Ciências Biológicas</w:t>
                </w:r>
              </w:p>
              <w:p w:rsidR="003E1BDF" w:rsidRDefault="003E1BDF">
                <w:pPr>
                  <w:pStyle w:val="Ttulo5"/>
                  <w:rPr>
                    <w:sz w:val="18"/>
                  </w:rPr>
                </w:pPr>
                <w:r>
                  <w:rPr>
                    <w:sz w:val="18"/>
                  </w:rPr>
                  <w:t>Curso de Fisioterapia</w:t>
                </w:r>
              </w:p>
              <w:p w:rsidR="003E1BDF" w:rsidRDefault="003E1BDF">
                <w:pPr>
                  <w:rPr>
                    <w:lang w:val="pt-BR"/>
                  </w:rPr>
                </w:pPr>
              </w:p>
            </w:txbxContent>
          </v:textbox>
        </v:shape>
      </w:pict>
    </w:r>
    <w:r>
      <w:t xml:space="preserve">                                                                                                             </w:t>
    </w:r>
    <w:r w:rsidR="006446AD" w:rsidRPr="006446AD"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i1025" type="#_x0000_t75" alt="biologicas" style="width:122.7pt;height:54.7pt;visibility:visible;mso-wrap-style:square">
          <v:imagedata r:id="rId1" o:title="biologicas"/>
        </v:shape>
      </w:pict>
    </w:r>
    <w:r>
      <w:rPr>
        <w:noProof/>
      </w:rPr>
      <w:pict>
        <v:shape id="Caixa de texto 3" o:spid="_x0000_s2053" type="#_x0000_t202" style="position:absolute;margin-left:-3.2pt;margin-top:-4.55pt;width:103pt;height:63.6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" o:allowincell="f" stroked="f">
          <v:textbox style="mso-next-textbox:#Caixa de texto 3">
            <w:txbxContent>
              <w:p w:rsidR="003E1BDF" w:rsidRDefault="003E1BDF">
                <w:r w:rsidRPr="002B4D84">
                  <w:rPr>
                    <w:rFonts w:ascii="Arial" w:hAnsi="Arial"/>
                    <w:noProof/>
                    <w:lang w:val="pt-BR"/>
                  </w:rPr>
                  <w:pict>
                    <v:shape id="Imagem 2" o:spid="_x0000_i1026" type="#_x0000_t75" alt="UFPR2000" style="width:88.7pt;height:56.45pt;visibility:visible">
                      <v:imagedata r:id="rId2" o:title="UFPR2000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1" type="#_x0000_t75" style="position:absolute;margin-left:433pt;margin-top:-2.85pt;width:43.55pt;height:46.95pt;z-index:3;visibility:visible;mso-wrap-edited:f;mso-position-horizontal-relative:text;mso-position-vertical-relative:text" o:allowincell="f">
          <v:imagedata r:id="rId3" o:title=""/>
        </v:shape>
        <o:OLEObject Type="Embed" ProgID="Word.Picture.8" ShapeID="_x0000_s2051" DrawAspect="Content" ObjectID="_1542700559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8C8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247B2B"/>
    <w:multiLevelType w:val="hybridMultilevel"/>
    <w:tmpl w:val="CCD47DBE"/>
    <w:lvl w:ilvl="0" w:tplc="A56A7C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2423CC1"/>
    <w:multiLevelType w:val="hybridMultilevel"/>
    <w:tmpl w:val="52ECBABC"/>
    <w:lvl w:ilvl="0" w:tplc="6A8605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0673AB"/>
    <w:multiLevelType w:val="hybridMultilevel"/>
    <w:tmpl w:val="5C0CA734"/>
    <w:lvl w:ilvl="0" w:tplc="4538D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2EA2"/>
    <w:multiLevelType w:val="hybridMultilevel"/>
    <w:tmpl w:val="A3C8C9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C5B4C"/>
    <w:multiLevelType w:val="hybridMultilevel"/>
    <w:tmpl w:val="E5103B2C"/>
    <w:lvl w:ilvl="0" w:tplc="248EE59A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946783"/>
    <w:multiLevelType w:val="hybridMultilevel"/>
    <w:tmpl w:val="5C0CA734"/>
    <w:lvl w:ilvl="0" w:tplc="4538D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080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6EB317E3"/>
    <w:multiLevelType w:val="hybridMultilevel"/>
    <w:tmpl w:val="BDF01D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07AF7"/>
    <w:multiLevelType w:val="hybridMultilevel"/>
    <w:tmpl w:val="085C026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D84"/>
    <w:rsid w:val="000019B0"/>
    <w:rsid w:val="0000483F"/>
    <w:rsid w:val="00012F70"/>
    <w:rsid w:val="00013C9C"/>
    <w:rsid w:val="00014901"/>
    <w:rsid w:val="00020764"/>
    <w:rsid w:val="00021A0A"/>
    <w:rsid w:val="00027898"/>
    <w:rsid w:val="00032836"/>
    <w:rsid w:val="00044248"/>
    <w:rsid w:val="00044E4C"/>
    <w:rsid w:val="0004728F"/>
    <w:rsid w:val="00047444"/>
    <w:rsid w:val="00047791"/>
    <w:rsid w:val="00052766"/>
    <w:rsid w:val="00053300"/>
    <w:rsid w:val="00053597"/>
    <w:rsid w:val="00056B44"/>
    <w:rsid w:val="000605DF"/>
    <w:rsid w:val="000638E1"/>
    <w:rsid w:val="00065AE4"/>
    <w:rsid w:val="00082A12"/>
    <w:rsid w:val="00090893"/>
    <w:rsid w:val="00093349"/>
    <w:rsid w:val="000B228C"/>
    <w:rsid w:val="000B7400"/>
    <w:rsid w:val="000C0D69"/>
    <w:rsid w:val="000C55EE"/>
    <w:rsid w:val="000D3A53"/>
    <w:rsid w:val="000D3A54"/>
    <w:rsid w:val="000E595C"/>
    <w:rsid w:val="0010206F"/>
    <w:rsid w:val="00106B3F"/>
    <w:rsid w:val="00106E18"/>
    <w:rsid w:val="0011252B"/>
    <w:rsid w:val="00117720"/>
    <w:rsid w:val="00121344"/>
    <w:rsid w:val="00135BAA"/>
    <w:rsid w:val="0015590A"/>
    <w:rsid w:val="00155CDC"/>
    <w:rsid w:val="00156662"/>
    <w:rsid w:val="0017099B"/>
    <w:rsid w:val="00173F72"/>
    <w:rsid w:val="001774C3"/>
    <w:rsid w:val="00184123"/>
    <w:rsid w:val="00186863"/>
    <w:rsid w:val="00191855"/>
    <w:rsid w:val="001A407C"/>
    <w:rsid w:val="001B5BCD"/>
    <w:rsid w:val="001B73BC"/>
    <w:rsid w:val="001C20EF"/>
    <w:rsid w:val="001C3687"/>
    <w:rsid w:val="001C6406"/>
    <w:rsid w:val="001D2979"/>
    <w:rsid w:val="002008A5"/>
    <w:rsid w:val="00211F6D"/>
    <w:rsid w:val="00213146"/>
    <w:rsid w:val="00223060"/>
    <w:rsid w:val="00231418"/>
    <w:rsid w:val="00235EC7"/>
    <w:rsid w:val="00236CBD"/>
    <w:rsid w:val="00236D5F"/>
    <w:rsid w:val="00242357"/>
    <w:rsid w:val="0024493A"/>
    <w:rsid w:val="00252C4E"/>
    <w:rsid w:val="00253E9D"/>
    <w:rsid w:val="00256CCC"/>
    <w:rsid w:val="002578CC"/>
    <w:rsid w:val="00284CBE"/>
    <w:rsid w:val="00287051"/>
    <w:rsid w:val="002A3735"/>
    <w:rsid w:val="002B3E2E"/>
    <w:rsid w:val="002B4D84"/>
    <w:rsid w:val="002C2332"/>
    <w:rsid w:val="002C4B1D"/>
    <w:rsid w:val="002E2B4A"/>
    <w:rsid w:val="002E7467"/>
    <w:rsid w:val="002F03FB"/>
    <w:rsid w:val="002F2366"/>
    <w:rsid w:val="00327DC8"/>
    <w:rsid w:val="003329B1"/>
    <w:rsid w:val="00335A84"/>
    <w:rsid w:val="00341DC0"/>
    <w:rsid w:val="003454A3"/>
    <w:rsid w:val="00366227"/>
    <w:rsid w:val="00370861"/>
    <w:rsid w:val="00371342"/>
    <w:rsid w:val="003731E8"/>
    <w:rsid w:val="003865CF"/>
    <w:rsid w:val="00393E8A"/>
    <w:rsid w:val="003A26DE"/>
    <w:rsid w:val="003B5C2F"/>
    <w:rsid w:val="003C0DEC"/>
    <w:rsid w:val="003D361A"/>
    <w:rsid w:val="003D3873"/>
    <w:rsid w:val="003D5ABF"/>
    <w:rsid w:val="003D603C"/>
    <w:rsid w:val="003E1BDF"/>
    <w:rsid w:val="003E3956"/>
    <w:rsid w:val="003E40C3"/>
    <w:rsid w:val="003E5E09"/>
    <w:rsid w:val="003F1174"/>
    <w:rsid w:val="003F1F15"/>
    <w:rsid w:val="003F20B1"/>
    <w:rsid w:val="004039B4"/>
    <w:rsid w:val="00406015"/>
    <w:rsid w:val="004129ED"/>
    <w:rsid w:val="00434020"/>
    <w:rsid w:val="00434600"/>
    <w:rsid w:val="00445E3F"/>
    <w:rsid w:val="00460B1A"/>
    <w:rsid w:val="00474E26"/>
    <w:rsid w:val="00482BF7"/>
    <w:rsid w:val="0048307A"/>
    <w:rsid w:val="00492E75"/>
    <w:rsid w:val="00496340"/>
    <w:rsid w:val="004970D3"/>
    <w:rsid w:val="00497D0B"/>
    <w:rsid w:val="004A1087"/>
    <w:rsid w:val="004A698A"/>
    <w:rsid w:val="004B446F"/>
    <w:rsid w:val="004B5DE5"/>
    <w:rsid w:val="004E63BB"/>
    <w:rsid w:val="004F5C36"/>
    <w:rsid w:val="00506732"/>
    <w:rsid w:val="0052287B"/>
    <w:rsid w:val="005301E7"/>
    <w:rsid w:val="005440C7"/>
    <w:rsid w:val="005503E7"/>
    <w:rsid w:val="005564D9"/>
    <w:rsid w:val="005621D0"/>
    <w:rsid w:val="005660DC"/>
    <w:rsid w:val="00573371"/>
    <w:rsid w:val="005744DB"/>
    <w:rsid w:val="00583981"/>
    <w:rsid w:val="005842D6"/>
    <w:rsid w:val="00587BD0"/>
    <w:rsid w:val="00590CA1"/>
    <w:rsid w:val="005B2058"/>
    <w:rsid w:val="005B4AB2"/>
    <w:rsid w:val="005C2349"/>
    <w:rsid w:val="005C4F32"/>
    <w:rsid w:val="005D77ED"/>
    <w:rsid w:val="005E2B77"/>
    <w:rsid w:val="006025D8"/>
    <w:rsid w:val="006149CD"/>
    <w:rsid w:val="00625EBC"/>
    <w:rsid w:val="006446AD"/>
    <w:rsid w:val="006456D4"/>
    <w:rsid w:val="00646797"/>
    <w:rsid w:val="006473EB"/>
    <w:rsid w:val="0065044B"/>
    <w:rsid w:val="006719E6"/>
    <w:rsid w:val="00676CBB"/>
    <w:rsid w:val="00690ACE"/>
    <w:rsid w:val="006A14FA"/>
    <w:rsid w:val="006B6769"/>
    <w:rsid w:val="006D4A67"/>
    <w:rsid w:val="006D615E"/>
    <w:rsid w:val="006D7A5A"/>
    <w:rsid w:val="006E72EC"/>
    <w:rsid w:val="006E73C2"/>
    <w:rsid w:val="006F33E2"/>
    <w:rsid w:val="006F3E30"/>
    <w:rsid w:val="00703E1D"/>
    <w:rsid w:val="00704B84"/>
    <w:rsid w:val="00705227"/>
    <w:rsid w:val="00705F73"/>
    <w:rsid w:val="00706EFC"/>
    <w:rsid w:val="00711BC4"/>
    <w:rsid w:val="007437DE"/>
    <w:rsid w:val="00746FD4"/>
    <w:rsid w:val="00747068"/>
    <w:rsid w:val="007522B3"/>
    <w:rsid w:val="007538F2"/>
    <w:rsid w:val="007627E8"/>
    <w:rsid w:val="00764AB6"/>
    <w:rsid w:val="00767A5E"/>
    <w:rsid w:val="00777F21"/>
    <w:rsid w:val="00786FF4"/>
    <w:rsid w:val="007915B1"/>
    <w:rsid w:val="00793DA4"/>
    <w:rsid w:val="00794696"/>
    <w:rsid w:val="007A640A"/>
    <w:rsid w:val="007B0317"/>
    <w:rsid w:val="007B2884"/>
    <w:rsid w:val="007C5362"/>
    <w:rsid w:val="007E25E4"/>
    <w:rsid w:val="007E5E50"/>
    <w:rsid w:val="00810CE9"/>
    <w:rsid w:val="00813B41"/>
    <w:rsid w:val="00813C75"/>
    <w:rsid w:val="0081689A"/>
    <w:rsid w:val="00824D13"/>
    <w:rsid w:val="00837551"/>
    <w:rsid w:val="00845D4A"/>
    <w:rsid w:val="008535F9"/>
    <w:rsid w:val="00871EA1"/>
    <w:rsid w:val="00884691"/>
    <w:rsid w:val="00891D4E"/>
    <w:rsid w:val="008A21C1"/>
    <w:rsid w:val="008B08C8"/>
    <w:rsid w:val="008B20A1"/>
    <w:rsid w:val="008B22C1"/>
    <w:rsid w:val="008D272E"/>
    <w:rsid w:val="008D3067"/>
    <w:rsid w:val="008E61B7"/>
    <w:rsid w:val="008E735C"/>
    <w:rsid w:val="008F3ECC"/>
    <w:rsid w:val="00900A47"/>
    <w:rsid w:val="0090769E"/>
    <w:rsid w:val="0092668F"/>
    <w:rsid w:val="009279F9"/>
    <w:rsid w:val="009443CE"/>
    <w:rsid w:val="009453F8"/>
    <w:rsid w:val="0095512D"/>
    <w:rsid w:val="009875BB"/>
    <w:rsid w:val="009936FE"/>
    <w:rsid w:val="00993B44"/>
    <w:rsid w:val="009A3CD3"/>
    <w:rsid w:val="009B032B"/>
    <w:rsid w:val="009B3460"/>
    <w:rsid w:val="009C6A2C"/>
    <w:rsid w:val="009E4369"/>
    <w:rsid w:val="009F04DF"/>
    <w:rsid w:val="009F079D"/>
    <w:rsid w:val="00A01BB0"/>
    <w:rsid w:val="00A25245"/>
    <w:rsid w:val="00A26508"/>
    <w:rsid w:val="00A40BCA"/>
    <w:rsid w:val="00A7105D"/>
    <w:rsid w:val="00A767C0"/>
    <w:rsid w:val="00A76BEC"/>
    <w:rsid w:val="00A856B1"/>
    <w:rsid w:val="00A94540"/>
    <w:rsid w:val="00A95AF1"/>
    <w:rsid w:val="00A96DDE"/>
    <w:rsid w:val="00AA6C23"/>
    <w:rsid w:val="00AB1289"/>
    <w:rsid w:val="00AB1843"/>
    <w:rsid w:val="00AB4BDF"/>
    <w:rsid w:val="00AD74FD"/>
    <w:rsid w:val="00AE7E42"/>
    <w:rsid w:val="00AF2D5F"/>
    <w:rsid w:val="00B033B4"/>
    <w:rsid w:val="00B112E4"/>
    <w:rsid w:val="00B16BBC"/>
    <w:rsid w:val="00B2723D"/>
    <w:rsid w:val="00B4461B"/>
    <w:rsid w:val="00B537D9"/>
    <w:rsid w:val="00B643C6"/>
    <w:rsid w:val="00B804AC"/>
    <w:rsid w:val="00B858BF"/>
    <w:rsid w:val="00B910C3"/>
    <w:rsid w:val="00B930C1"/>
    <w:rsid w:val="00BB3D2C"/>
    <w:rsid w:val="00BD4DC2"/>
    <w:rsid w:val="00BD7D9D"/>
    <w:rsid w:val="00BE48F6"/>
    <w:rsid w:val="00BE6BB0"/>
    <w:rsid w:val="00BF497A"/>
    <w:rsid w:val="00C23F82"/>
    <w:rsid w:val="00C3393A"/>
    <w:rsid w:val="00C438A7"/>
    <w:rsid w:val="00C44857"/>
    <w:rsid w:val="00C46B67"/>
    <w:rsid w:val="00C479DC"/>
    <w:rsid w:val="00C55D9C"/>
    <w:rsid w:val="00C70D86"/>
    <w:rsid w:val="00C714CA"/>
    <w:rsid w:val="00C7581D"/>
    <w:rsid w:val="00C75E0D"/>
    <w:rsid w:val="00C83B19"/>
    <w:rsid w:val="00CA1C8C"/>
    <w:rsid w:val="00CB6FA5"/>
    <w:rsid w:val="00CC1D7B"/>
    <w:rsid w:val="00CD5297"/>
    <w:rsid w:val="00CE2F7F"/>
    <w:rsid w:val="00D02F9D"/>
    <w:rsid w:val="00D0491B"/>
    <w:rsid w:val="00D060F5"/>
    <w:rsid w:val="00D436C1"/>
    <w:rsid w:val="00D52C27"/>
    <w:rsid w:val="00D76B1B"/>
    <w:rsid w:val="00D92BC2"/>
    <w:rsid w:val="00D94F03"/>
    <w:rsid w:val="00DA3F27"/>
    <w:rsid w:val="00DB0B81"/>
    <w:rsid w:val="00DB16F0"/>
    <w:rsid w:val="00DB3A98"/>
    <w:rsid w:val="00DB46B1"/>
    <w:rsid w:val="00DC60B2"/>
    <w:rsid w:val="00DD52D4"/>
    <w:rsid w:val="00DE1682"/>
    <w:rsid w:val="00DE4D7D"/>
    <w:rsid w:val="00DF192A"/>
    <w:rsid w:val="00DF1E10"/>
    <w:rsid w:val="00E0398A"/>
    <w:rsid w:val="00E07DA9"/>
    <w:rsid w:val="00E141A9"/>
    <w:rsid w:val="00E14F41"/>
    <w:rsid w:val="00E33F36"/>
    <w:rsid w:val="00E36F8E"/>
    <w:rsid w:val="00E37492"/>
    <w:rsid w:val="00E37B35"/>
    <w:rsid w:val="00E54074"/>
    <w:rsid w:val="00E54C96"/>
    <w:rsid w:val="00E5642B"/>
    <w:rsid w:val="00E63FE3"/>
    <w:rsid w:val="00E73BE3"/>
    <w:rsid w:val="00E928E9"/>
    <w:rsid w:val="00E92F6B"/>
    <w:rsid w:val="00E935BE"/>
    <w:rsid w:val="00E9694F"/>
    <w:rsid w:val="00EA5F81"/>
    <w:rsid w:val="00EB10C6"/>
    <w:rsid w:val="00ED5195"/>
    <w:rsid w:val="00EF0391"/>
    <w:rsid w:val="00EF169B"/>
    <w:rsid w:val="00EF73E9"/>
    <w:rsid w:val="00F00192"/>
    <w:rsid w:val="00F00735"/>
    <w:rsid w:val="00F07D5A"/>
    <w:rsid w:val="00F20158"/>
    <w:rsid w:val="00F22677"/>
    <w:rsid w:val="00F45B4B"/>
    <w:rsid w:val="00F65B76"/>
    <w:rsid w:val="00F667CE"/>
    <w:rsid w:val="00F71CBB"/>
    <w:rsid w:val="00F82BBD"/>
    <w:rsid w:val="00F92219"/>
    <w:rsid w:val="00F93FAE"/>
    <w:rsid w:val="00F94C5A"/>
    <w:rsid w:val="00F96A3C"/>
    <w:rsid w:val="00FA7EE7"/>
    <w:rsid w:val="00FE1C9D"/>
    <w:rsid w:val="00FE35E5"/>
    <w:rsid w:val="00FF3702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0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84"/>
    <w:rPr>
      <w:rFonts w:ascii="Times New Roman" w:eastAsia="Times New Roman" w:hAnsi="Times New Roman"/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FA7E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FA7E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4">
    <w:name w:val="heading 4"/>
    <w:basedOn w:val="Normal"/>
    <w:next w:val="Normal"/>
    <w:link w:val="Ttulo4Char"/>
    <w:qFormat/>
    <w:rsid w:val="002B4D84"/>
    <w:pPr>
      <w:keepNext/>
      <w:jc w:val="center"/>
      <w:outlineLvl w:val="3"/>
    </w:pPr>
    <w:rPr>
      <w:rFonts w:ascii="Arial" w:hAnsi="Arial"/>
      <w:b/>
      <w:sz w:val="18"/>
      <w:lang w:val="x-none"/>
    </w:rPr>
  </w:style>
  <w:style w:type="paragraph" w:styleId="Ttulo5">
    <w:name w:val="heading 5"/>
    <w:basedOn w:val="Normal"/>
    <w:next w:val="Normal"/>
    <w:link w:val="Ttulo5Char"/>
    <w:qFormat/>
    <w:rsid w:val="002B4D84"/>
    <w:pPr>
      <w:keepNext/>
      <w:jc w:val="center"/>
      <w:outlineLvl w:val="4"/>
    </w:pPr>
    <w:rPr>
      <w:rFonts w:ascii="Arial" w:hAnsi="Arial"/>
      <w:b/>
      <w:sz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2B4D8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link w:val="Ttulo5"/>
    <w:rsid w:val="002B4D84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B4D8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2B4D8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2B4D8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2B4D8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styleId="Hyperlink">
    <w:name w:val="Hyperlink"/>
    <w:rsid w:val="002B4D8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B4D84"/>
    <w:pPr>
      <w:jc w:val="both"/>
    </w:pPr>
    <w:rPr>
      <w:rFonts w:ascii="Arial" w:hAnsi="Arial"/>
      <w:lang w:val="x-none"/>
    </w:rPr>
  </w:style>
  <w:style w:type="character" w:customStyle="1" w:styleId="CorpodetextoChar">
    <w:name w:val="Corpo de texto Char"/>
    <w:link w:val="Corpodetexto"/>
    <w:rsid w:val="002B4D84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D84"/>
    <w:pPr>
      <w:spacing w:before="280" w:after="280"/>
    </w:pPr>
    <w:rPr>
      <w:rFonts w:cs="Calibri"/>
      <w:kern w:val="2"/>
      <w:sz w:val="20"/>
      <w:lang w:val="pt-BR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B4D84"/>
    <w:rPr>
      <w:rFonts w:ascii="Tahoma" w:eastAsia="Times New Roman" w:hAnsi="Tahoma" w:cs="Tahoma"/>
      <w:sz w:val="16"/>
      <w:szCs w:val="16"/>
      <w:lang w:val="en-US" w:eastAsia="pt-BR"/>
    </w:rPr>
  </w:style>
  <w:style w:type="character" w:styleId="Forte">
    <w:name w:val="Strong"/>
    <w:uiPriority w:val="22"/>
    <w:qFormat/>
    <w:rsid w:val="009936FE"/>
    <w:rPr>
      <w:b/>
      <w:bCs/>
    </w:rPr>
  </w:style>
  <w:style w:type="character" w:styleId="Refdecomentrio">
    <w:name w:val="annotation reference"/>
    <w:uiPriority w:val="99"/>
    <w:unhideWhenUsed/>
    <w:rsid w:val="00F007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0735"/>
    <w:rPr>
      <w:sz w:val="20"/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F00735"/>
    <w:rPr>
      <w:rFonts w:ascii="Times New Roman" w:eastAsia="Times New Roman" w:hAnsi="Times New Roman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07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00735"/>
    <w:rPr>
      <w:rFonts w:ascii="Times New Roman" w:eastAsia="Times New Roman" w:hAnsi="Times New Roman"/>
      <w:b/>
      <w:bCs/>
      <w:lang w:val="en-US"/>
    </w:rPr>
  </w:style>
  <w:style w:type="paragraph" w:styleId="ListaColorida-nfase1">
    <w:name w:val="Colorful List Accent 1"/>
    <w:basedOn w:val="Normal"/>
    <w:uiPriority w:val="34"/>
    <w:qFormat/>
    <w:rsid w:val="00793DA4"/>
    <w:pPr>
      <w:suppressAutoHyphens/>
      <w:ind w:left="720"/>
      <w:contextualSpacing/>
    </w:pPr>
    <w:rPr>
      <w:szCs w:val="24"/>
      <w:lang w:val="pt-BR" w:eastAsia="ar-SA"/>
    </w:rPr>
  </w:style>
  <w:style w:type="character" w:styleId="HiperlinkVisitado">
    <w:name w:val="FollowedHyperlink"/>
    <w:uiPriority w:val="99"/>
    <w:semiHidden/>
    <w:unhideWhenUsed/>
    <w:rsid w:val="003C0DEC"/>
    <w:rPr>
      <w:color w:val="800080"/>
      <w:u w:val="single"/>
    </w:rPr>
  </w:style>
  <w:style w:type="character" w:customStyle="1" w:styleId="CaracteresdeNotadeRodap">
    <w:name w:val="Caracteres de Nota de Rodapé"/>
    <w:rsid w:val="003C0DE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3C0DEC"/>
    <w:pPr>
      <w:suppressAutoHyphens/>
    </w:pPr>
    <w:rPr>
      <w:sz w:val="20"/>
      <w:lang w:val="x-none" w:eastAsia="zh-CN"/>
    </w:rPr>
  </w:style>
  <w:style w:type="character" w:customStyle="1" w:styleId="TextodenotaderodapChar">
    <w:name w:val="Texto de nota de rodapé Char"/>
    <w:link w:val="Textodenotaderodap"/>
    <w:rsid w:val="003C0DEC"/>
    <w:rPr>
      <w:rFonts w:ascii="Times New Roman" w:eastAsia="Times New Roman" w:hAnsi="Times New Roman"/>
      <w:lang w:eastAsia="zh-CN"/>
    </w:rPr>
  </w:style>
  <w:style w:type="paragraph" w:customStyle="1" w:styleId="GradeMdia2">
    <w:name w:val="Medium Grid 2"/>
    <w:qFormat/>
    <w:rsid w:val="003C0DEC"/>
    <w:pPr>
      <w:suppressAutoHyphens/>
    </w:pPr>
    <w:rPr>
      <w:rFonts w:ascii="Times New Roman" w:hAnsi="Times New Roman" w:cs="Arial"/>
      <w:sz w:val="24"/>
      <w:szCs w:val="24"/>
      <w:lang w:eastAsia="zh-CN"/>
    </w:rPr>
  </w:style>
  <w:style w:type="character" w:customStyle="1" w:styleId="Ttulo1Char">
    <w:name w:val="Título 1 Char"/>
    <w:link w:val="Ttulo1"/>
    <w:rsid w:val="00FA7EE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link w:val="Ttulo2"/>
    <w:rsid w:val="00FA7EE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Recuodecorpodetexto32">
    <w:name w:val="Recuo de corpo de texto 32"/>
    <w:basedOn w:val="Normal"/>
    <w:rsid w:val="00FA7EE7"/>
    <w:pPr>
      <w:spacing w:after="120"/>
      <w:ind w:left="283"/>
    </w:pPr>
    <w:rPr>
      <w:sz w:val="16"/>
      <w:szCs w:val="16"/>
      <w:lang w:val="pt-BR" w:eastAsia="ar-SA"/>
    </w:rPr>
  </w:style>
  <w:style w:type="character" w:customStyle="1" w:styleId="apple-converted-space">
    <w:name w:val="apple-converted-space"/>
    <w:rsid w:val="00FA7EE7"/>
  </w:style>
  <w:style w:type="paragraph" w:styleId="PargrafodaLista">
    <w:name w:val="List Paragraph"/>
    <w:basedOn w:val="Normal"/>
    <w:uiPriority w:val="34"/>
    <w:qFormat/>
    <w:rsid w:val="00FA7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9EAC-F52E-4CBB-9C62-DD0159E3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1610</Words>
  <Characters>10614</Characters>
  <Application>Microsoft Office Word</Application>
  <DocSecurity>0</DocSecurity>
  <Lines>393</Lines>
  <Paragraphs>160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FISIOTERAPIA</cp:lastModifiedBy>
  <cp:revision>3</cp:revision>
  <cp:lastPrinted>2016-12-08T13:00:00Z</cp:lastPrinted>
  <dcterms:created xsi:type="dcterms:W3CDTF">2016-12-08T13:02:00Z</dcterms:created>
  <dcterms:modified xsi:type="dcterms:W3CDTF">2016-12-08T13:09:00Z</dcterms:modified>
</cp:coreProperties>
</file>